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989B" w14:textId="66A5D066" w:rsidR="009341A2" w:rsidRPr="00DE6C17" w:rsidRDefault="009341A2" w:rsidP="009341A2">
      <w:pPr>
        <w:pStyle w:val="Heading1"/>
        <w:spacing w:after="0"/>
        <w:rPr>
          <w:rFonts w:ascii="Cambria"/>
          <w:b w:val="0"/>
          <w:bCs w:val="0"/>
          <w:color w:val="000000"/>
          <w:sz w:val="22"/>
          <w:szCs w:val="22"/>
        </w:rPr>
      </w:pPr>
      <w:r w:rsidRPr="00DE6C17">
        <w:rPr>
          <w:rFonts w:ascii="Cambria"/>
          <w:color w:val="000000"/>
          <w:sz w:val="22"/>
          <w:szCs w:val="22"/>
        </w:rPr>
        <w:t>Note to instructor</w:t>
      </w:r>
      <w:r w:rsidRPr="00DE6C17">
        <w:rPr>
          <w:rFonts w:ascii="Cambria"/>
          <w:b w:val="0"/>
          <w:bCs w:val="0"/>
          <w:color w:val="000000"/>
          <w:sz w:val="22"/>
          <w:szCs w:val="22"/>
        </w:rPr>
        <w:t>: Sample syllabus is based on 24 sessions. The number can be reduced by combining one or more of the split sessions (federalism, civil liberties, Congress and Presidency) or by deleting the policy sessions at the end. The number can be increased by splitting one or more of the single</w:t>
      </w:r>
      <w:r w:rsidR="009B6EF6">
        <w:rPr>
          <w:rFonts w:ascii="Cambria"/>
          <w:b w:val="0"/>
          <w:bCs w:val="0"/>
          <w:color w:val="000000"/>
          <w:sz w:val="22"/>
          <w:szCs w:val="22"/>
        </w:rPr>
        <w:t xml:space="preserve">-topic </w:t>
      </w:r>
      <w:r w:rsidRPr="00DE6C17">
        <w:rPr>
          <w:rFonts w:ascii="Cambria"/>
          <w:b w:val="0"/>
          <w:bCs w:val="0"/>
          <w:color w:val="000000"/>
          <w:sz w:val="22"/>
          <w:szCs w:val="22"/>
        </w:rPr>
        <w:t xml:space="preserve">sessions (for example, the session on political participation could be divided into a session on voting and a session on other forms of participation, including political movements). </w:t>
      </w:r>
      <w:r w:rsidR="009B6EF6">
        <w:rPr>
          <w:rFonts w:ascii="Cambria"/>
          <w:b w:val="0"/>
          <w:bCs w:val="0"/>
          <w:color w:val="000000"/>
          <w:sz w:val="22"/>
          <w:szCs w:val="22"/>
        </w:rPr>
        <w:t xml:space="preserve"> The sessions can also be reordered to suit your prefeence. Some instructors, for example, prefer to have their students study political institutions (e.g., Congress) before they study mass politics (e.g., political parties), whereas other instructors prefer the reverse order.</w:t>
      </w:r>
    </w:p>
    <w:p w14:paraId="54A3E7D2" w14:textId="77777777" w:rsidR="009B6EF6" w:rsidRDefault="009B6EF6" w:rsidP="009341A2">
      <w:pPr>
        <w:pStyle w:val="Heading1"/>
        <w:spacing w:after="0"/>
        <w:jc w:val="center"/>
        <w:rPr>
          <w:rFonts w:ascii="Cambria"/>
          <w:color w:val="000000"/>
          <w:sz w:val="36"/>
          <w:szCs w:val="36"/>
        </w:rPr>
      </w:pPr>
    </w:p>
    <w:p w14:paraId="5A8EB56D" w14:textId="2F01356A" w:rsidR="0052380D" w:rsidRPr="00BF571A" w:rsidRDefault="00982866" w:rsidP="009341A2">
      <w:pPr>
        <w:pStyle w:val="Heading1"/>
        <w:spacing w:after="0"/>
        <w:jc w:val="center"/>
        <w:rPr>
          <w:sz w:val="36"/>
          <w:szCs w:val="36"/>
        </w:rPr>
      </w:pPr>
      <w:r w:rsidRPr="00BF571A">
        <w:rPr>
          <w:rFonts w:ascii="Cambria"/>
          <w:color w:val="000000"/>
          <w:sz w:val="36"/>
          <w:szCs w:val="36"/>
        </w:rPr>
        <w:t>Syllabus</w:t>
      </w:r>
    </w:p>
    <w:p w14:paraId="2FD30964" w14:textId="1081D946" w:rsidR="0052380D" w:rsidRPr="00BF571A" w:rsidRDefault="00424BBD" w:rsidP="00BF571A">
      <w:pPr>
        <w:spacing w:after="0"/>
        <w:jc w:val="center"/>
        <w:rPr>
          <w:sz w:val="36"/>
          <w:szCs w:val="36"/>
        </w:rPr>
      </w:pPr>
      <w:r>
        <w:rPr>
          <w:rFonts w:ascii="Cambria"/>
          <w:b/>
          <w:color w:val="000000"/>
          <w:sz w:val="36"/>
          <w:szCs w:val="36"/>
        </w:rPr>
        <w:t>Introduction to</w:t>
      </w:r>
      <w:r w:rsidR="00982866" w:rsidRPr="00BF571A">
        <w:rPr>
          <w:rFonts w:ascii="Cambria"/>
          <w:b/>
          <w:color w:val="000000"/>
          <w:sz w:val="36"/>
          <w:szCs w:val="36"/>
        </w:rPr>
        <w:t> </w:t>
      </w:r>
      <w:r w:rsidR="00982866" w:rsidRPr="00BF571A">
        <w:rPr>
          <w:rFonts w:ascii="Cambria"/>
          <w:b/>
          <w:color w:val="000000"/>
          <w:sz w:val="36"/>
          <w:szCs w:val="36"/>
        </w:rPr>
        <w:t>American Government</w:t>
      </w:r>
    </w:p>
    <w:p w14:paraId="4E1BFF4B" w14:textId="77777777" w:rsidR="0052380D" w:rsidRDefault="00982866">
      <w:pPr>
        <w:spacing w:after="0"/>
      </w:pPr>
      <w:r>
        <w:rPr>
          <w:rFonts w:ascii="Cambria"/>
          <w:color w:val="000000"/>
        </w:rPr>
        <w:t> </w:t>
      </w:r>
    </w:p>
    <w:p w14:paraId="47B7C14F" w14:textId="09628CB0" w:rsidR="0052380D" w:rsidRDefault="0052380D">
      <w:pPr>
        <w:spacing w:after="0"/>
      </w:pPr>
    </w:p>
    <w:p w14:paraId="6F7FD002" w14:textId="77777777" w:rsidR="0052380D" w:rsidRDefault="00982866">
      <w:pPr>
        <w:spacing w:after="0"/>
      </w:pPr>
      <w:r>
        <w:rPr>
          <w:rFonts w:ascii="Cambria"/>
          <w:color w:val="000000"/>
        </w:rPr>
        <w:t>In this course, we</w:t>
      </w:r>
      <w:r>
        <w:rPr>
          <w:rFonts w:ascii="Cambria"/>
          <w:color w:val="000000"/>
        </w:rPr>
        <w:t>’</w:t>
      </w:r>
      <w:r>
        <w:rPr>
          <w:rFonts w:ascii="Cambria"/>
          <w:color w:val="000000"/>
        </w:rPr>
        <w:t>ll examine the American political system, starting with its constitutional foundations and ending with its public policies. In between, we</w:t>
      </w:r>
      <w:r>
        <w:rPr>
          <w:rFonts w:ascii="Cambria"/>
          <w:color w:val="000000"/>
        </w:rPr>
        <w:t>’</w:t>
      </w:r>
      <w:r>
        <w:rPr>
          <w:rFonts w:ascii="Cambria"/>
          <w:color w:val="000000"/>
        </w:rPr>
        <w:t xml:space="preserve">ll examine U.S. institutions, including Congress and the presidency, and U.S. political organizations, including political parties and interest groups. The emphasis will be on the </w:t>
      </w:r>
      <w:r>
        <w:rPr>
          <w:rFonts w:ascii="Cambria"/>
          <w:color w:val="000000"/>
        </w:rPr>
        <w:t>“</w:t>
      </w:r>
      <w:r>
        <w:rPr>
          <w:rFonts w:ascii="Cambria"/>
          <w:color w:val="000000"/>
        </w:rPr>
        <w:t>big picture.</w:t>
      </w:r>
      <w:r>
        <w:rPr>
          <w:rFonts w:ascii="Cambria"/>
          <w:color w:val="000000"/>
        </w:rPr>
        <w:t>”</w:t>
      </w:r>
      <w:r>
        <w:rPr>
          <w:rFonts w:ascii="Cambria"/>
          <w:color w:val="000000"/>
        </w:rPr>
        <w:t xml:space="preserve"> What are the driving forces and persistent tendencies of American politics? Who governs America--how, when and why?</w:t>
      </w:r>
    </w:p>
    <w:p w14:paraId="155BD48A" w14:textId="77777777" w:rsidR="0052380D" w:rsidRDefault="00982866">
      <w:pPr>
        <w:spacing w:after="0"/>
      </w:pPr>
      <w:r>
        <w:rPr>
          <w:rFonts w:ascii="Cambria"/>
          <w:color w:val="000000"/>
        </w:rPr>
        <w:t> </w:t>
      </w:r>
    </w:p>
    <w:p w14:paraId="7EF576B0" w14:textId="24BBF26A" w:rsidR="0052380D" w:rsidRDefault="00982866">
      <w:pPr>
        <w:spacing w:after="0"/>
      </w:pPr>
      <w:r>
        <w:rPr>
          <w:rFonts w:ascii="Cambria"/>
          <w:color w:val="000000"/>
        </w:rPr>
        <w:t xml:space="preserve">The lectures will highlight main features of American politics, while asking you to think critically about key issues. Why are American elections awash in money? Why has the power to start wars shifted from Congress to the president? Why does the United States have more people in poverty and yet spend less on social welfare than other major democracies? In the process of addressing such questions, you will engage in </w:t>
      </w:r>
      <w:r w:rsidR="000B3F87" w:rsidRPr="000B3F87">
        <w:rPr>
          <w:rFonts w:ascii="Cambria"/>
          <w:b/>
          <w:color w:val="000000"/>
        </w:rPr>
        <w:t>critical thinking</w:t>
      </w:r>
      <w:r>
        <w:rPr>
          <w:rFonts w:ascii="Cambria"/>
          <w:color w:val="000000"/>
        </w:rPr>
        <w:t>—</w:t>
      </w:r>
      <w:r>
        <w:rPr>
          <w:rFonts w:ascii="Cambria"/>
          <w:color w:val="000000"/>
        </w:rPr>
        <w:t xml:space="preserve">an important life skill that is </w:t>
      </w:r>
      <w:r w:rsidR="000B3F87">
        <w:rPr>
          <w:rFonts w:ascii="Cambria"/>
          <w:color w:val="000000"/>
        </w:rPr>
        <w:t xml:space="preserve">developed </w:t>
      </w:r>
      <w:r>
        <w:rPr>
          <w:rFonts w:ascii="Cambria"/>
          <w:color w:val="000000"/>
        </w:rPr>
        <w:t xml:space="preserve">through repeated use. </w:t>
      </w:r>
    </w:p>
    <w:p w14:paraId="29D745DC" w14:textId="77777777" w:rsidR="0052380D" w:rsidRDefault="00982866">
      <w:pPr>
        <w:spacing w:after="0"/>
      </w:pPr>
      <w:r>
        <w:rPr>
          <w:rFonts w:ascii="Cambria"/>
          <w:color w:val="000000"/>
        </w:rPr>
        <w:t> </w:t>
      </w:r>
    </w:p>
    <w:p w14:paraId="32634131" w14:textId="77777777" w:rsidR="00CB42A9" w:rsidRPr="00CB42A9" w:rsidRDefault="00CB42A9">
      <w:pPr>
        <w:spacing w:after="0"/>
        <w:rPr>
          <w:rFonts w:ascii="Cambria"/>
          <w:b/>
          <w:bCs/>
          <w:color w:val="000000"/>
        </w:rPr>
      </w:pPr>
      <w:r w:rsidRPr="00CB42A9">
        <w:rPr>
          <w:rFonts w:ascii="Cambria"/>
          <w:b/>
          <w:bCs/>
          <w:color w:val="000000"/>
        </w:rPr>
        <w:t>Text for the course:</w:t>
      </w:r>
    </w:p>
    <w:p w14:paraId="67DAAAF8" w14:textId="3730D196" w:rsidR="000B3F87" w:rsidRDefault="00CB42A9">
      <w:pPr>
        <w:spacing w:after="0"/>
        <w:rPr>
          <w:rFonts w:ascii="Cambria"/>
          <w:color w:val="000000"/>
        </w:rPr>
      </w:pPr>
      <w:r>
        <w:rPr>
          <w:rFonts w:ascii="Cambria"/>
          <w:color w:val="000000"/>
        </w:rPr>
        <w:t xml:space="preserve">Thomas E. Patterson, </w:t>
      </w:r>
      <w:hyperlink r:id="rId4" w:history="1">
        <w:r w:rsidRPr="005B3720">
          <w:rPr>
            <w:rStyle w:val="Hyperlink"/>
            <w:rFonts w:ascii="Cambria"/>
            <w:i/>
            <w:iCs/>
          </w:rPr>
          <w:t>We the People</w:t>
        </w:r>
      </w:hyperlink>
      <w:r>
        <w:rPr>
          <w:rFonts w:ascii="Cambria"/>
          <w:color w:val="000000"/>
        </w:rPr>
        <w:t>, 1</w:t>
      </w:r>
      <w:r w:rsidR="00CE4021">
        <w:rPr>
          <w:rFonts w:ascii="Cambria"/>
          <w:color w:val="000000"/>
        </w:rPr>
        <w:t>5</w:t>
      </w:r>
      <w:r w:rsidRPr="00CB42A9">
        <w:rPr>
          <w:rFonts w:ascii="Cambria"/>
          <w:color w:val="000000"/>
          <w:vertAlign w:val="superscript"/>
        </w:rPr>
        <w:t>h</w:t>
      </w:r>
      <w:r>
        <w:rPr>
          <w:rFonts w:ascii="Cambria"/>
          <w:color w:val="000000"/>
        </w:rPr>
        <w:t xml:space="preserve"> edition (McGraw-Hill, 202</w:t>
      </w:r>
      <w:r w:rsidR="00CE4021">
        <w:rPr>
          <w:rFonts w:ascii="Cambria"/>
          <w:color w:val="000000"/>
        </w:rPr>
        <w:t>3</w:t>
      </w:r>
      <w:r>
        <w:rPr>
          <w:rFonts w:ascii="Cambria"/>
          <w:color w:val="000000"/>
        </w:rPr>
        <w:t xml:space="preserve">), ISBN: </w:t>
      </w:r>
      <w:r w:rsidR="001A05FA">
        <w:rPr>
          <w:rFonts w:ascii="Cambria"/>
          <w:color w:val="000000"/>
        </w:rPr>
        <w:t xml:space="preserve"> </w:t>
      </w:r>
      <w:r w:rsidRPr="00CB42A9">
        <w:rPr>
          <w:rFonts w:ascii="Cambria"/>
          <w:color w:val="000000"/>
        </w:rPr>
        <w:t>978</w:t>
      </w:r>
      <w:r w:rsidR="00BB4C3F">
        <w:rPr>
          <w:rFonts w:ascii="Cambria"/>
          <w:color w:val="000000"/>
        </w:rPr>
        <w:t>-</w:t>
      </w:r>
      <w:r w:rsidRPr="00CB42A9">
        <w:rPr>
          <w:rFonts w:ascii="Cambria"/>
          <w:color w:val="000000"/>
        </w:rPr>
        <w:t>1</w:t>
      </w:r>
      <w:r w:rsidR="00BB4C3F">
        <w:rPr>
          <w:rFonts w:ascii="Cambria"/>
          <w:color w:val="000000"/>
        </w:rPr>
        <w:t>-</w:t>
      </w:r>
      <w:r w:rsidRPr="00CB42A9">
        <w:rPr>
          <w:rFonts w:ascii="Cambria"/>
          <w:color w:val="000000"/>
        </w:rPr>
        <w:t>26</w:t>
      </w:r>
      <w:r w:rsidR="00516163">
        <w:rPr>
          <w:rFonts w:ascii="Cambria"/>
          <w:color w:val="000000"/>
        </w:rPr>
        <w:t>5</w:t>
      </w:r>
      <w:r w:rsidR="00BB4C3F">
        <w:rPr>
          <w:rFonts w:ascii="Cambria"/>
          <w:color w:val="000000"/>
        </w:rPr>
        <w:t>-026668-</w:t>
      </w:r>
      <w:r w:rsidR="00B724B4">
        <w:rPr>
          <w:rFonts w:ascii="Cambria"/>
          <w:color w:val="000000"/>
        </w:rPr>
        <w:t>4</w:t>
      </w:r>
    </w:p>
    <w:p w14:paraId="3A21866F" w14:textId="77777777" w:rsidR="000B3F87" w:rsidRDefault="000B3F87">
      <w:pPr>
        <w:spacing w:after="0"/>
        <w:rPr>
          <w:rFonts w:ascii="Cambria"/>
          <w:color w:val="000000"/>
        </w:rPr>
      </w:pPr>
    </w:p>
    <w:p w14:paraId="764121F4" w14:textId="38718EC0" w:rsidR="0052380D" w:rsidRDefault="00982866" w:rsidP="00CB42A9">
      <w:pPr>
        <w:spacing w:after="0"/>
      </w:pPr>
      <w:r>
        <w:rPr>
          <w:rFonts w:ascii="Cambria"/>
          <w:color w:val="000000"/>
        </w:rPr>
        <w:t> </w:t>
      </w:r>
      <w:r w:rsidR="00CB42A9">
        <w:rPr>
          <w:rFonts w:ascii="Cambria"/>
          <w:color w:val="000000"/>
        </w:rPr>
        <w:t xml:space="preserve">Each chapter of the text has brief critical thinking exercises that provide information and then ask for your assessment. These exercises are designed </w:t>
      </w:r>
      <w:r w:rsidR="009341A2">
        <w:rPr>
          <w:rFonts w:ascii="Cambria"/>
          <w:color w:val="000000"/>
        </w:rPr>
        <w:t>to strengthen</w:t>
      </w:r>
      <w:r w:rsidR="00CB42A9">
        <w:rPr>
          <w:rFonts w:ascii="Cambria"/>
          <w:color w:val="000000"/>
        </w:rPr>
        <w:t xml:space="preserve"> your critical thinking </w:t>
      </w:r>
      <w:r w:rsidR="009341A2">
        <w:rPr>
          <w:rFonts w:ascii="Cambria"/>
          <w:color w:val="000000"/>
        </w:rPr>
        <w:t>skills</w:t>
      </w:r>
      <w:r w:rsidR="0002410C">
        <w:rPr>
          <w:rFonts w:ascii="Cambria"/>
          <w:color w:val="000000"/>
        </w:rPr>
        <w:t xml:space="preserve">. Make use of them, keeping in mind what Albert Einstein said when asked about the purpose of college. </w:t>
      </w:r>
      <w:r w:rsidR="0002410C">
        <w:rPr>
          <w:rFonts w:ascii="Cambria"/>
          <w:color w:val="000000"/>
        </w:rPr>
        <w:t>“</w:t>
      </w:r>
      <w:r w:rsidR="0002410C">
        <w:rPr>
          <w:rFonts w:ascii="Cambria"/>
          <w:color w:val="000000"/>
        </w:rPr>
        <w:t>Education,</w:t>
      </w:r>
      <w:r w:rsidR="0002410C">
        <w:rPr>
          <w:rFonts w:ascii="Cambria"/>
          <w:color w:val="000000"/>
        </w:rPr>
        <w:t>”</w:t>
      </w:r>
      <w:r w:rsidR="0002410C">
        <w:rPr>
          <w:rFonts w:ascii="Cambria"/>
          <w:color w:val="000000"/>
        </w:rPr>
        <w:t xml:space="preserve"> he said, </w:t>
      </w:r>
      <w:r w:rsidR="0002410C">
        <w:rPr>
          <w:rFonts w:ascii="Cambria"/>
          <w:color w:val="000000"/>
        </w:rPr>
        <w:t>“</w:t>
      </w:r>
      <w:r w:rsidR="0002410C">
        <w:rPr>
          <w:rFonts w:ascii="Cambria"/>
          <w:color w:val="000000"/>
        </w:rPr>
        <w:t xml:space="preserve">is </w:t>
      </w:r>
      <w:r w:rsidR="0002410C" w:rsidRPr="0002410C">
        <w:rPr>
          <w:rFonts w:ascii="Cambria"/>
          <w:color w:val="000000"/>
        </w:rPr>
        <w:t>the training of minds to think.</w:t>
      </w:r>
      <w:r w:rsidR="0002410C" w:rsidRPr="0002410C">
        <w:rPr>
          <w:rFonts w:ascii="Cambria"/>
          <w:color w:val="000000"/>
        </w:rPr>
        <w:t>”</w:t>
      </w:r>
    </w:p>
    <w:p w14:paraId="54D7349A" w14:textId="77777777" w:rsidR="004C3917" w:rsidRDefault="004C3917">
      <w:pPr>
        <w:spacing w:after="0"/>
      </w:pPr>
    </w:p>
    <w:p w14:paraId="11E4ECCC" w14:textId="77777777" w:rsidR="009B6EF6" w:rsidRDefault="009B6EF6">
      <w:pPr>
        <w:spacing w:after="0"/>
        <w:rPr>
          <w:sz w:val="28"/>
          <w:szCs w:val="28"/>
        </w:rPr>
      </w:pPr>
    </w:p>
    <w:p w14:paraId="3BC073B2" w14:textId="0DABC659" w:rsidR="0052380D" w:rsidRPr="00CB42A9" w:rsidRDefault="00E061D6">
      <w:pPr>
        <w:spacing w:after="0"/>
        <w:rPr>
          <w:sz w:val="28"/>
          <w:szCs w:val="28"/>
        </w:rPr>
      </w:pPr>
      <w:hyperlink r:id="rId5" w:history="1">
        <w:r w:rsidR="00982866" w:rsidRPr="00CB42A9">
          <w:rPr>
            <w:rStyle w:val="Hyperlink"/>
            <w:rFonts w:ascii="Cambria"/>
            <w:b/>
            <w:sz w:val="28"/>
            <w:szCs w:val="28"/>
          </w:rPr>
          <w:t>PART I. CONSTITUTIONAL FOUNDATIONS</w:t>
        </w:r>
      </w:hyperlink>
    </w:p>
    <w:p w14:paraId="6123366C" w14:textId="77777777" w:rsidR="0052380D" w:rsidRDefault="00982866">
      <w:pPr>
        <w:spacing w:after="0"/>
      </w:pPr>
      <w:r>
        <w:rPr>
          <w:rFonts w:ascii="Cambria"/>
          <w:color w:val="000000"/>
        </w:rPr>
        <w:t> </w:t>
      </w:r>
    </w:p>
    <w:p w14:paraId="1EEBC75F" w14:textId="15D35C87" w:rsidR="000B3F87" w:rsidRPr="001B1FAB" w:rsidRDefault="000B3F87">
      <w:pPr>
        <w:spacing w:after="0"/>
        <w:rPr>
          <w:rFonts w:ascii="Cambria"/>
          <w:b/>
          <w:color w:val="000000"/>
          <w:sz w:val="24"/>
          <w:szCs w:val="24"/>
        </w:rPr>
      </w:pPr>
      <w:r w:rsidRPr="001B1FAB">
        <w:rPr>
          <w:rFonts w:ascii="Cambria"/>
          <w:b/>
          <w:color w:val="000000"/>
          <w:sz w:val="24"/>
          <w:szCs w:val="24"/>
        </w:rPr>
        <w:t xml:space="preserve">Session 1. </w:t>
      </w:r>
      <w:r w:rsidR="00982866" w:rsidRPr="001B1FAB">
        <w:rPr>
          <w:rFonts w:ascii="Cambria"/>
          <w:b/>
          <w:color w:val="000000"/>
          <w:sz w:val="24"/>
          <w:szCs w:val="24"/>
        </w:rPr>
        <w:t>Political Culture</w:t>
      </w:r>
      <w:r w:rsidR="0002410C" w:rsidRPr="001B1FAB">
        <w:rPr>
          <w:rFonts w:ascii="Cambria"/>
          <w:b/>
          <w:color w:val="000000"/>
          <w:sz w:val="24"/>
          <w:szCs w:val="24"/>
        </w:rPr>
        <w:t xml:space="preserve"> &amp; the Nature of Politics</w:t>
      </w:r>
    </w:p>
    <w:p w14:paraId="564C3DD5" w14:textId="77777777" w:rsidR="0052380D" w:rsidRDefault="00982866">
      <w:pPr>
        <w:spacing w:after="0"/>
      </w:pPr>
      <w:r>
        <w:rPr>
          <w:rFonts w:ascii="Cambria"/>
          <w:color w:val="000000"/>
        </w:rPr>
        <w:t> </w:t>
      </w:r>
    </w:p>
    <w:p w14:paraId="45ED08AB" w14:textId="77777777" w:rsidR="0052380D" w:rsidRDefault="00982866">
      <w:pPr>
        <w:spacing w:after="0"/>
      </w:pPr>
      <w:r>
        <w:rPr>
          <w:rFonts w:ascii="Cambria"/>
          <w:color w:val="000000"/>
        </w:rPr>
        <w:t xml:space="preserve">In the words of journalist Theodore H. White, the United States was </w:t>
      </w:r>
      <w:r>
        <w:rPr>
          <w:rFonts w:ascii="Cambria"/>
          <w:color w:val="000000"/>
        </w:rPr>
        <w:t>“</w:t>
      </w:r>
      <w:r>
        <w:rPr>
          <w:rFonts w:ascii="Cambria"/>
          <w:color w:val="000000"/>
        </w:rPr>
        <w:t>born of an idea.</w:t>
      </w:r>
      <w:r>
        <w:rPr>
          <w:rFonts w:ascii="Cambria"/>
          <w:color w:val="000000"/>
        </w:rPr>
        <w:t>”</w:t>
      </w:r>
      <w:r>
        <w:rPr>
          <w:rFonts w:ascii="Cambria"/>
          <w:color w:val="000000"/>
        </w:rPr>
        <w:t xml:space="preserve"> The American Revolution stemmed from the vision of a different form of government, one based on the consent of the governed rather than the dictates of a king. That founding vision with its emphasis on liberty, equality, individualism, and self-government became the foundation of the American political culture.</w:t>
      </w:r>
    </w:p>
    <w:p w14:paraId="31725E5D" w14:textId="77777777" w:rsidR="0052380D" w:rsidRDefault="00982866">
      <w:pPr>
        <w:spacing w:after="0"/>
      </w:pPr>
      <w:r>
        <w:rPr>
          <w:rFonts w:ascii="Cambria"/>
          <w:color w:val="000000"/>
        </w:rPr>
        <w:t> </w:t>
      </w:r>
    </w:p>
    <w:p w14:paraId="0B9AF240" w14:textId="77777777" w:rsidR="0052380D" w:rsidRDefault="00982866">
      <w:pPr>
        <w:spacing w:after="0"/>
        <w:rPr>
          <w:rFonts w:ascii="Cambria"/>
          <w:color w:val="000000"/>
        </w:rPr>
      </w:pPr>
      <w:r>
        <w:rPr>
          <w:rFonts w:ascii="Cambria"/>
          <w:color w:val="000000"/>
        </w:rPr>
        <w:t>This session will explore the origins of the nation</w:t>
      </w:r>
      <w:r>
        <w:rPr>
          <w:rFonts w:ascii="Cambria"/>
          <w:color w:val="000000"/>
        </w:rPr>
        <w:t>’</w:t>
      </w:r>
      <w:r>
        <w:rPr>
          <w:rFonts w:ascii="Cambria"/>
          <w:color w:val="000000"/>
        </w:rPr>
        <w:t>s political culture, its embrace by each succeeding generation of Americans, and its continuing influence on the nation</w:t>
      </w:r>
      <w:r>
        <w:rPr>
          <w:rFonts w:ascii="Cambria"/>
          <w:color w:val="000000"/>
        </w:rPr>
        <w:t>’</w:t>
      </w:r>
      <w:r>
        <w:rPr>
          <w:rFonts w:ascii="Cambria"/>
          <w:color w:val="000000"/>
        </w:rPr>
        <w:t>s politics and policies. U.S. welfare and education policy will be used to illustrate that influence. The session also highlights the nature of politics</w:t>
      </w:r>
      <w:r>
        <w:rPr>
          <w:rFonts w:ascii="Cambria"/>
          <w:color w:val="000000"/>
        </w:rPr>
        <w:t>—</w:t>
      </w:r>
      <w:r>
        <w:rPr>
          <w:rFonts w:ascii="Cambria"/>
          <w:color w:val="000000"/>
        </w:rPr>
        <w:t>the process through which society settles its conflicts over scarce resources and conflicting values.</w:t>
      </w:r>
    </w:p>
    <w:p w14:paraId="524C3A45" w14:textId="77777777" w:rsidR="000B3F87" w:rsidRDefault="000B3F87">
      <w:pPr>
        <w:spacing w:after="0"/>
        <w:rPr>
          <w:rFonts w:ascii="Cambria"/>
          <w:color w:val="000000"/>
        </w:rPr>
      </w:pPr>
    </w:p>
    <w:p w14:paraId="51644BAC" w14:textId="3F901CC2" w:rsidR="000B3F87" w:rsidRDefault="000B3F8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w:t>
      </w:r>
      <w:r w:rsidR="0002410C">
        <w:rPr>
          <w:rFonts w:ascii="Cambria"/>
          <w:color w:val="000000"/>
        </w:rPr>
        <w:t>2</w:t>
      </w:r>
      <w:r w:rsidR="006D0032">
        <w:rPr>
          <w:rFonts w:ascii="Cambria"/>
          <w:color w:val="000000"/>
        </w:rPr>
        <w:t>1</w:t>
      </w:r>
      <w:r>
        <w:rPr>
          <w:rFonts w:ascii="Cambria"/>
          <w:color w:val="000000"/>
        </w:rPr>
        <w:t>.</w:t>
      </w:r>
    </w:p>
    <w:p w14:paraId="4028E67D" w14:textId="77777777" w:rsidR="000B7817" w:rsidRDefault="000B7817">
      <w:pPr>
        <w:spacing w:after="0"/>
        <w:rPr>
          <w:rFonts w:ascii="Cambria"/>
          <w:color w:val="000000"/>
        </w:rPr>
      </w:pPr>
    </w:p>
    <w:p w14:paraId="1C38C23D" w14:textId="77777777" w:rsidR="000B3F87" w:rsidRDefault="000B3F87">
      <w:pPr>
        <w:spacing w:after="0"/>
        <w:rPr>
          <w:rFonts w:ascii="Cambria"/>
          <w:b/>
          <w:color w:val="000000"/>
        </w:rPr>
      </w:pPr>
    </w:p>
    <w:p w14:paraId="488071DB" w14:textId="77777777" w:rsidR="0052380D" w:rsidRPr="001B1FAB" w:rsidRDefault="000B3F87">
      <w:pPr>
        <w:spacing w:after="0"/>
        <w:rPr>
          <w:sz w:val="24"/>
          <w:szCs w:val="24"/>
        </w:rPr>
      </w:pPr>
      <w:r w:rsidRPr="001B1FAB">
        <w:rPr>
          <w:rFonts w:ascii="Cambria"/>
          <w:b/>
          <w:color w:val="000000"/>
          <w:sz w:val="24"/>
          <w:szCs w:val="24"/>
        </w:rPr>
        <w:t xml:space="preserve">Session 2. </w:t>
      </w:r>
      <w:r w:rsidR="00982866" w:rsidRPr="001B1FAB">
        <w:rPr>
          <w:rFonts w:ascii="Cambria"/>
          <w:b/>
          <w:color w:val="000000"/>
          <w:sz w:val="24"/>
          <w:szCs w:val="24"/>
        </w:rPr>
        <w:t>Limited Government</w:t>
      </w:r>
    </w:p>
    <w:p w14:paraId="029CB448" w14:textId="77777777" w:rsidR="0052380D" w:rsidRDefault="00982866">
      <w:pPr>
        <w:spacing w:after="0"/>
      </w:pPr>
      <w:r>
        <w:rPr>
          <w:rFonts w:ascii="Cambria"/>
          <w:color w:val="000000"/>
        </w:rPr>
        <w:t> </w:t>
      </w:r>
    </w:p>
    <w:p w14:paraId="50BCD9D7" w14:textId="77777777" w:rsidR="0052380D" w:rsidRDefault="00982866">
      <w:pPr>
        <w:spacing w:after="0"/>
      </w:pPr>
      <w:r>
        <w:rPr>
          <w:rFonts w:ascii="Cambria"/>
          <w:color w:val="000000"/>
        </w:rPr>
        <w:t>The writers of the Constitution were determined to create a government powerful enough to meet the nation</w:t>
      </w:r>
      <w:r>
        <w:rPr>
          <w:rFonts w:ascii="Cambria"/>
          <w:color w:val="000000"/>
        </w:rPr>
        <w:t>’</w:t>
      </w:r>
      <w:r>
        <w:rPr>
          <w:rFonts w:ascii="Cambria"/>
          <w:color w:val="000000"/>
        </w:rPr>
        <w:t>s needs but not so powerful as to threaten people</w:t>
      </w:r>
      <w:r>
        <w:rPr>
          <w:rFonts w:ascii="Cambria"/>
          <w:color w:val="000000"/>
        </w:rPr>
        <w:t>’</w:t>
      </w:r>
      <w:r>
        <w:rPr>
          <w:rFonts w:ascii="Cambria"/>
          <w:color w:val="000000"/>
        </w:rPr>
        <w:t xml:space="preserve">s liberty. Accordingly, the Constitution is rooted in the idea of </w:t>
      </w:r>
      <w:r>
        <w:rPr>
          <w:rFonts w:ascii="Cambria"/>
          <w:color w:val="000000"/>
        </w:rPr>
        <w:t>“</w:t>
      </w:r>
      <w:r>
        <w:rPr>
          <w:rFonts w:ascii="Cambria"/>
          <w:color w:val="000000"/>
        </w:rPr>
        <w:t>limited government</w:t>
      </w:r>
      <w:r>
        <w:rPr>
          <w:rFonts w:ascii="Cambria"/>
          <w:color w:val="000000"/>
        </w:rPr>
        <w:t>”—</w:t>
      </w:r>
      <w:r>
        <w:rPr>
          <w:rFonts w:ascii="Cambria"/>
          <w:color w:val="000000"/>
        </w:rPr>
        <w:t>a government of restricted power. The Constitution provided for such a government in multiple ways</w:t>
      </w:r>
      <w:r>
        <w:rPr>
          <w:rFonts w:ascii="Cambria"/>
          <w:color w:val="000000"/>
        </w:rPr>
        <w:t>—</w:t>
      </w:r>
      <w:r>
        <w:rPr>
          <w:rFonts w:ascii="Cambria"/>
          <w:color w:val="000000"/>
        </w:rPr>
        <w:t>denials of power, grants of power, the Bill of Rights, and the separation of power.</w:t>
      </w:r>
    </w:p>
    <w:p w14:paraId="77FDE2F9" w14:textId="77777777" w:rsidR="0052380D" w:rsidRDefault="00982866">
      <w:pPr>
        <w:spacing w:after="0"/>
      </w:pPr>
      <w:r>
        <w:rPr>
          <w:rFonts w:ascii="Cambria"/>
          <w:color w:val="000000"/>
        </w:rPr>
        <w:t> </w:t>
      </w:r>
    </w:p>
    <w:p w14:paraId="61F96171" w14:textId="08C1DD7B" w:rsidR="0052380D" w:rsidRDefault="00982866">
      <w:pPr>
        <w:spacing w:after="0"/>
        <w:rPr>
          <w:rFonts w:ascii="Cambria"/>
          <w:color w:val="000000"/>
        </w:rPr>
      </w:pPr>
      <w:r>
        <w:rPr>
          <w:rFonts w:ascii="Cambria"/>
          <w:color w:val="000000"/>
        </w:rPr>
        <w:t>This session will examine the Constitution</w:t>
      </w:r>
      <w:r>
        <w:rPr>
          <w:rFonts w:ascii="Cambria"/>
          <w:color w:val="000000"/>
        </w:rPr>
        <w:t>’</w:t>
      </w:r>
      <w:r>
        <w:rPr>
          <w:rFonts w:ascii="Cambria"/>
          <w:color w:val="000000"/>
        </w:rPr>
        <w:t xml:space="preserve">s provisions for limited government </w:t>
      </w:r>
      <w:r w:rsidR="0002410C">
        <w:rPr>
          <w:rFonts w:ascii="Cambria"/>
          <w:color w:val="000000"/>
        </w:rPr>
        <w:t xml:space="preserve">and the historical circumstances that </w:t>
      </w:r>
      <w:r w:rsidR="001B1FAB">
        <w:rPr>
          <w:rFonts w:ascii="Cambria"/>
          <w:color w:val="000000"/>
        </w:rPr>
        <w:t>prompted</w:t>
      </w:r>
      <w:r w:rsidR="0002410C">
        <w:rPr>
          <w:rFonts w:ascii="Cambria"/>
          <w:color w:val="000000"/>
        </w:rPr>
        <w:t xml:space="preserve"> the writers of the Constitution </w:t>
      </w:r>
      <w:r w:rsidR="001B1FAB">
        <w:rPr>
          <w:rFonts w:ascii="Cambria"/>
          <w:color w:val="000000"/>
        </w:rPr>
        <w:t>to adopt these provisions.</w:t>
      </w:r>
    </w:p>
    <w:p w14:paraId="371C16F9" w14:textId="77777777" w:rsidR="00BF571A" w:rsidRDefault="00BF571A">
      <w:pPr>
        <w:spacing w:after="0"/>
        <w:rPr>
          <w:rFonts w:ascii="Cambria"/>
          <w:color w:val="000000"/>
        </w:rPr>
      </w:pPr>
    </w:p>
    <w:p w14:paraId="4BAA3003" w14:textId="34D31E85" w:rsidR="00BF571A" w:rsidRDefault="00BF571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A86BE9">
        <w:rPr>
          <w:rFonts w:ascii="Cambria"/>
          <w:color w:val="000000"/>
        </w:rPr>
        <w:t>2</w:t>
      </w:r>
      <w:r w:rsidR="00282557">
        <w:rPr>
          <w:rFonts w:ascii="Cambria"/>
          <w:color w:val="000000"/>
        </w:rPr>
        <w:t>3-43</w:t>
      </w:r>
    </w:p>
    <w:p w14:paraId="3F91C6F6" w14:textId="77777777" w:rsidR="000B7817" w:rsidRDefault="000B7817">
      <w:pPr>
        <w:spacing w:after="0"/>
      </w:pPr>
    </w:p>
    <w:p w14:paraId="5B00CFF6" w14:textId="54C00EF7" w:rsidR="0052380D" w:rsidRDefault="0052380D">
      <w:pPr>
        <w:spacing w:after="0"/>
      </w:pPr>
    </w:p>
    <w:p w14:paraId="5A53A9F8" w14:textId="77777777" w:rsidR="0052380D" w:rsidRPr="001B1FAB" w:rsidRDefault="000B3F87">
      <w:pPr>
        <w:spacing w:after="0"/>
        <w:rPr>
          <w:sz w:val="24"/>
          <w:szCs w:val="24"/>
        </w:rPr>
      </w:pPr>
      <w:r w:rsidRPr="001B1FAB">
        <w:rPr>
          <w:rFonts w:ascii="Cambria"/>
          <w:b/>
          <w:color w:val="000000"/>
          <w:sz w:val="24"/>
          <w:szCs w:val="24"/>
        </w:rPr>
        <w:t xml:space="preserve">Session 3. </w:t>
      </w:r>
      <w:r w:rsidR="00982866" w:rsidRPr="001B1FAB">
        <w:rPr>
          <w:rFonts w:ascii="Cambria"/>
          <w:b/>
          <w:color w:val="000000"/>
          <w:sz w:val="24"/>
          <w:szCs w:val="24"/>
        </w:rPr>
        <w:t>Representative Government</w:t>
      </w:r>
    </w:p>
    <w:p w14:paraId="56AC6FC0" w14:textId="77777777" w:rsidR="0052380D" w:rsidRPr="001B1FAB" w:rsidRDefault="00982866">
      <w:pPr>
        <w:spacing w:after="0"/>
        <w:rPr>
          <w:sz w:val="24"/>
          <w:szCs w:val="24"/>
        </w:rPr>
      </w:pPr>
      <w:r w:rsidRPr="001B1FAB">
        <w:rPr>
          <w:rFonts w:ascii="Cambria"/>
          <w:color w:val="000000"/>
          <w:sz w:val="24"/>
          <w:szCs w:val="24"/>
        </w:rPr>
        <w:t> </w:t>
      </w:r>
    </w:p>
    <w:p w14:paraId="3047FEBB" w14:textId="77777777" w:rsidR="0052380D" w:rsidRDefault="00982866">
      <w:pPr>
        <w:spacing w:after="0"/>
      </w:pPr>
      <w:r>
        <w:rPr>
          <w:rFonts w:ascii="Cambria"/>
          <w:color w:val="000000"/>
        </w:rPr>
        <w:t>“</w:t>
      </w:r>
      <w:r>
        <w:rPr>
          <w:rFonts w:ascii="Cambria"/>
          <w:color w:val="000000"/>
        </w:rPr>
        <w:t>We the People</w:t>
      </w:r>
      <w:r>
        <w:rPr>
          <w:rFonts w:ascii="Cambria"/>
          <w:color w:val="000000"/>
        </w:rPr>
        <w:t>”</w:t>
      </w:r>
      <w:r>
        <w:rPr>
          <w:rFonts w:ascii="Cambria"/>
          <w:color w:val="000000"/>
        </w:rPr>
        <w:t xml:space="preserve"> are the opening words of the U.S. Constitution. Yet, the Constitution in its original form did not give ordinary citizens a large say in the election of their officials. The House of Representatives was the sole popularly elected institution and voting eligibility was left to the states to decide. That system was gradually altered, but substantial barriers to popular participation remain, mainly in the form of state laws that define voter eligibility.</w:t>
      </w:r>
    </w:p>
    <w:p w14:paraId="55040793" w14:textId="77777777" w:rsidR="0052380D" w:rsidRDefault="00982866">
      <w:pPr>
        <w:spacing w:after="0"/>
      </w:pPr>
      <w:r>
        <w:rPr>
          <w:rFonts w:ascii="Cambria"/>
          <w:color w:val="000000"/>
        </w:rPr>
        <w:t> </w:t>
      </w:r>
    </w:p>
    <w:p w14:paraId="16A382B9" w14:textId="46898E5C" w:rsidR="0052380D" w:rsidRDefault="00982866">
      <w:pPr>
        <w:spacing w:after="0"/>
        <w:rPr>
          <w:rFonts w:ascii="Cambria"/>
          <w:color w:val="000000"/>
        </w:rPr>
      </w:pPr>
      <w:r>
        <w:rPr>
          <w:rFonts w:ascii="Cambria"/>
          <w:color w:val="000000"/>
        </w:rPr>
        <w:lastRenderedPageBreak/>
        <w:t>This session will explore the reasons that the framers felt it necessary to limit popular influence</w:t>
      </w:r>
      <w:r w:rsidR="00DE6C17">
        <w:rPr>
          <w:rFonts w:ascii="Cambria"/>
          <w:color w:val="000000"/>
        </w:rPr>
        <w:t xml:space="preserve"> and</w:t>
      </w:r>
      <w:r>
        <w:rPr>
          <w:rFonts w:ascii="Cambria"/>
          <w:color w:val="000000"/>
        </w:rPr>
        <w:t xml:space="preserve"> will describe how and why the original system changed.</w:t>
      </w:r>
    </w:p>
    <w:p w14:paraId="19DAB166" w14:textId="77777777" w:rsidR="00A86BE9" w:rsidRDefault="00A86BE9">
      <w:pPr>
        <w:spacing w:after="0"/>
        <w:rPr>
          <w:rFonts w:ascii="Cambria"/>
          <w:color w:val="000000"/>
        </w:rPr>
      </w:pPr>
    </w:p>
    <w:p w14:paraId="75D466C0" w14:textId="1D731A37" w:rsidR="001B1FAB" w:rsidRDefault="00A86BE9" w:rsidP="001B1FAB">
      <w:pPr>
        <w:spacing w:after="0"/>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1B1FAB">
        <w:rPr>
          <w:rFonts w:ascii="Cambria"/>
          <w:color w:val="000000"/>
        </w:rPr>
        <w:t>4</w:t>
      </w:r>
      <w:r w:rsidR="00282557">
        <w:rPr>
          <w:rFonts w:ascii="Cambria"/>
          <w:color w:val="000000"/>
        </w:rPr>
        <w:t>4-</w:t>
      </w:r>
      <w:r w:rsidR="00E70CA0">
        <w:rPr>
          <w:rFonts w:ascii="Cambria"/>
          <w:color w:val="000000"/>
        </w:rPr>
        <w:t>53</w:t>
      </w:r>
    </w:p>
    <w:p w14:paraId="7076C5A3" w14:textId="77777777" w:rsidR="00CF2896" w:rsidRDefault="00CF2896">
      <w:pPr>
        <w:spacing w:after="0"/>
      </w:pPr>
    </w:p>
    <w:p w14:paraId="17890204" w14:textId="77777777" w:rsidR="0052380D" w:rsidRPr="001B1FAB" w:rsidRDefault="00982866">
      <w:pPr>
        <w:spacing w:after="0"/>
        <w:rPr>
          <w:sz w:val="24"/>
          <w:szCs w:val="24"/>
        </w:rPr>
      </w:pPr>
      <w:r w:rsidRPr="001B1FAB">
        <w:rPr>
          <w:rFonts w:ascii="Cambria"/>
          <w:b/>
          <w:color w:val="000000"/>
          <w:sz w:val="24"/>
          <w:szCs w:val="24"/>
        </w:rPr>
        <w:t> </w:t>
      </w:r>
    </w:p>
    <w:p w14:paraId="217C3725" w14:textId="4EEFB442" w:rsidR="001B1FAB" w:rsidRPr="001B1FAB" w:rsidRDefault="00A300FD" w:rsidP="001B1FAB">
      <w:pPr>
        <w:spacing w:after="0"/>
        <w:rPr>
          <w:rFonts w:ascii="Cambria"/>
          <w:color w:val="000000"/>
          <w:sz w:val="24"/>
          <w:szCs w:val="24"/>
        </w:rPr>
      </w:pPr>
      <w:r w:rsidRPr="001B1FAB">
        <w:rPr>
          <w:rFonts w:ascii="Cambria"/>
          <w:b/>
          <w:color w:val="000000"/>
          <w:sz w:val="24"/>
          <w:szCs w:val="24"/>
        </w:rPr>
        <w:t>Session 4. Federalism</w:t>
      </w:r>
      <w:r w:rsidR="0062455F">
        <w:rPr>
          <w:rFonts w:ascii="Cambria"/>
          <w:b/>
          <w:color w:val="000000"/>
          <w:sz w:val="24"/>
          <w:szCs w:val="24"/>
        </w:rPr>
        <w:t xml:space="preserve"> </w:t>
      </w:r>
      <w:r w:rsidR="0062455F">
        <w:rPr>
          <w:rFonts w:ascii="Cambria"/>
          <w:b/>
          <w:color w:val="000000"/>
          <w:sz w:val="24"/>
          <w:szCs w:val="24"/>
        </w:rPr>
        <w:t>–</w:t>
      </w:r>
      <w:r w:rsidR="0062455F">
        <w:rPr>
          <w:rFonts w:ascii="Cambria"/>
          <w:b/>
          <w:color w:val="000000"/>
          <w:sz w:val="24"/>
          <w:szCs w:val="24"/>
        </w:rPr>
        <w:t xml:space="preserve"> Historical Development</w:t>
      </w:r>
    </w:p>
    <w:p w14:paraId="355C5498" w14:textId="77777777" w:rsidR="001B1FAB" w:rsidRDefault="001B1FAB" w:rsidP="001B1FAB">
      <w:pPr>
        <w:spacing w:after="0"/>
        <w:rPr>
          <w:rFonts w:ascii="Cambria"/>
          <w:color w:val="000000"/>
        </w:rPr>
      </w:pPr>
    </w:p>
    <w:p w14:paraId="15643F77" w14:textId="74564567" w:rsidR="0052380D" w:rsidRDefault="00982866">
      <w:pPr>
        <w:spacing w:after="0"/>
        <w:rPr>
          <w:rFonts w:ascii="Cambria"/>
          <w:color w:val="000000"/>
        </w:rPr>
      </w:pPr>
      <w:r>
        <w:rPr>
          <w:rFonts w:ascii="Cambria"/>
          <w:color w:val="000000"/>
        </w:rPr>
        <w:t>The writers of the Constitution created the first "federal" nation</w:t>
      </w:r>
      <w:r>
        <w:rPr>
          <w:rFonts w:ascii="Cambria"/>
          <w:color w:val="000000"/>
        </w:rPr>
        <w:t>—</w:t>
      </w:r>
      <w:r>
        <w:rPr>
          <w:rFonts w:ascii="Cambria"/>
          <w:color w:val="000000"/>
        </w:rPr>
        <w:t>one that divided sovereignty between a national government and state governments. We will examine this arrangement through the history of federalism as a constitutional issue, highlighting the conflicts between national and state authority that were ultimately r</w:t>
      </w:r>
      <w:r w:rsidR="00EB1C24">
        <w:rPr>
          <w:rFonts w:ascii="Cambria"/>
          <w:color w:val="000000"/>
        </w:rPr>
        <w:t>e</w:t>
      </w:r>
      <w:r>
        <w:rPr>
          <w:rFonts w:ascii="Cambria"/>
          <w:color w:val="000000"/>
        </w:rPr>
        <w:t>solved in favor of the national government.</w:t>
      </w:r>
    </w:p>
    <w:p w14:paraId="2CB16DBD" w14:textId="2DCBC61A" w:rsidR="00EB1C24" w:rsidRDefault="00EB1C24">
      <w:pPr>
        <w:spacing w:after="0"/>
        <w:rPr>
          <w:rFonts w:ascii="Cambria"/>
          <w:color w:val="000000"/>
        </w:rPr>
      </w:pPr>
    </w:p>
    <w:p w14:paraId="501A48B9" w14:textId="69B5581A" w:rsidR="0052380D" w:rsidRDefault="00EB1C24">
      <w:pPr>
        <w:spacing w:after="0"/>
      </w:pPr>
      <w:r>
        <w:rPr>
          <w:rFonts w:ascii="Cambria"/>
          <w:color w:val="000000"/>
        </w:rPr>
        <w:t xml:space="preserve">This session </w:t>
      </w:r>
      <w:r w:rsidR="00982866">
        <w:rPr>
          <w:rFonts w:ascii="Cambria"/>
          <w:color w:val="000000"/>
        </w:rPr>
        <w:t xml:space="preserve">will explain the division of power between the federal and state governments and also explain how broadly worded constitutional clauses, partisan differences, and changing national needs combined to make federalism a </w:t>
      </w:r>
      <w:r w:rsidR="006D085B">
        <w:rPr>
          <w:rFonts w:ascii="Cambria"/>
          <w:color w:val="000000"/>
        </w:rPr>
        <w:t xml:space="preserve">persistent </w:t>
      </w:r>
      <w:r w:rsidR="00982866">
        <w:rPr>
          <w:rFonts w:ascii="Cambria"/>
          <w:color w:val="000000"/>
        </w:rPr>
        <w:t xml:space="preserve">source of political conflict and change. </w:t>
      </w:r>
    </w:p>
    <w:p w14:paraId="1B64BB6C" w14:textId="77777777" w:rsidR="0052380D" w:rsidRDefault="00982866">
      <w:pPr>
        <w:spacing w:after="0"/>
        <w:rPr>
          <w:rFonts w:ascii="Cambria"/>
          <w:color w:val="000000"/>
        </w:rPr>
      </w:pPr>
      <w:r>
        <w:rPr>
          <w:rFonts w:ascii="Cambria"/>
          <w:color w:val="000000"/>
        </w:rPr>
        <w:t> </w:t>
      </w:r>
    </w:p>
    <w:p w14:paraId="0276EC63" w14:textId="6F034E32" w:rsidR="00CF2896" w:rsidRDefault="00CF2896">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C4687F">
        <w:rPr>
          <w:rFonts w:ascii="Cambria"/>
          <w:color w:val="000000"/>
        </w:rPr>
        <w:t>55-73</w:t>
      </w:r>
    </w:p>
    <w:p w14:paraId="11F99090" w14:textId="2E2BB16A" w:rsidR="0062455F" w:rsidRDefault="0062455F">
      <w:pPr>
        <w:spacing w:after="0"/>
        <w:rPr>
          <w:rFonts w:ascii="Cambria"/>
          <w:color w:val="000000"/>
        </w:rPr>
      </w:pPr>
    </w:p>
    <w:p w14:paraId="5D4205D3" w14:textId="5B13AFCC" w:rsidR="0062455F" w:rsidRDefault="0062455F">
      <w:pPr>
        <w:spacing w:after="0"/>
        <w:rPr>
          <w:rFonts w:ascii="Cambria"/>
          <w:color w:val="000000"/>
        </w:rPr>
      </w:pPr>
    </w:p>
    <w:p w14:paraId="1D4BFAAE" w14:textId="4EA43473" w:rsidR="0062455F" w:rsidRPr="0062455F" w:rsidRDefault="0062455F">
      <w:pPr>
        <w:spacing w:after="0"/>
        <w:rPr>
          <w:rFonts w:ascii="Cambria"/>
          <w:b/>
          <w:bCs/>
          <w:color w:val="000000"/>
          <w:sz w:val="24"/>
          <w:szCs w:val="24"/>
        </w:rPr>
      </w:pPr>
      <w:r w:rsidRPr="0062455F">
        <w:rPr>
          <w:rFonts w:ascii="Cambria"/>
          <w:b/>
          <w:bCs/>
          <w:color w:val="000000"/>
          <w:sz w:val="24"/>
          <w:szCs w:val="24"/>
        </w:rPr>
        <w:t xml:space="preserve">Session 5. Federalism </w:t>
      </w:r>
      <w:r w:rsidRPr="0062455F">
        <w:rPr>
          <w:rFonts w:ascii="Cambria"/>
          <w:b/>
          <w:bCs/>
          <w:color w:val="000000"/>
          <w:sz w:val="24"/>
          <w:szCs w:val="24"/>
        </w:rPr>
        <w:t>–</w:t>
      </w:r>
      <w:r w:rsidRPr="0062455F">
        <w:rPr>
          <w:rFonts w:ascii="Cambria"/>
          <w:b/>
          <w:bCs/>
          <w:color w:val="000000"/>
          <w:sz w:val="24"/>
          <w:szCs w:val="24"/>
        </w:rPr>
        <w:t xml:space="preserve"> Contemporary Federal-State Relationship</w:t>
      </w:r>
    </w:p>
    <w:p w14:paraId="740DC955" w14:textId="1DFB9443" w:rsidR="00B80E71" w:rsidRDefault="00B80E71">
      <w:pPr>
        <w:spacing w:after="0"/>
        <w:rPr>
          <w:rFonts w:ascii="Cambria"/>
          <w:color w:val="000000"/>
        </w:rPr>
      </w:pPr>
    </w:p>
    <w:p w14:paraId="577382DD" w14:textId="3777261C" w:rsidR="0062455F" w:rsidRDefault="0062455F">
      <w:pPr>
        <w:spacing w:after="0"/>
        <w:rPr>
          <w:rFonts w:ascii="Cambria"/>
          <w:color w:val="000000"/>
        </w:rPr>
      </w:pPr>
      <w:r>
        <w:rPr>
          <w:rFonts w:ascii="Cambria"/>
          <w:color w:val="000000"/>
        </w:rPr>
        <w:t xml:space="preserve">Changes in the economy and society have had the effect of </w:t>
      </w:r>
      <w:r>
        <w:rPr>
          <w:rFonts w:ascii="Cambria"/>
          <w:color w:val="000000"/>
        </w:rPr>
        <w:t>“</w:t>
      </w:r>
      <w:r>
        <w:rPr>
          <w:rFonts w:ascii="Cambria"/>
          <w:color w:val="000000"/>
        </w:rPr>
        <w:t>nationalizing</w:t>
      </w:r>
      <w:r>
        <w:rPr>
          <w:rFonts w:ascii="Cambria"/>
          <w:color w:val="000000"/>
        </w:rPr>
        <w:t>”</w:t>
      </w:r>
      <w:r>
        <w:rPr>
          <w:rFonts w:ascii="Cambria"/>
          <w:color w:val="000000"/>
        </w:rPr>
        <w:t xml:space="preserve"> the United States and, with that, the </w:t>
      </w:r>
      <w:r>
        <w:rPr>
          <w:rFonts w:ascii="Cambria"/>
          <w:color w:val="000000"/>
        </w:rPr>
        <w:t>“</w:t>
      </w:r>
      <w:r>
        <w:rPr>
          <w:rFonts w:ascii="Cambria"/>
          <w:color w:val="000000"/>
        </w:rPr>
        <w:t>nationalization</w:t>
      </w:r>
      <w:r>
        <w:rPr>
          <w:rFonts w:ascii="Cambria"/>
          <w:color w:val="000000"/>
        </w:rPr>
        <w:t>”</w:t>
      </w:r>
      <w:r>
        <w:rPr>
          <w:rFonts w:ascii="Cambria"/>
          <w:color w:val="000000"/>
        </w:rPr>
        <w:t xml:space="preserve"> of federalism </w:t>
      </w:r>
      <w:r>
        <w:rPr>
          <w:rFonts w:ascii="Cambria"/>
          <w:color w:val="000000"/>
        </w:rPr>
        <w:t>–</w:t>
      </w:r>
      <w:r>
        <w:rPr>
          <w:rFonts w:ascii="Cambria"/>
          <w:color w:val="000000"/>
        </w:rPr>
        <w:t xml:space="preserve"> a shift in power from the states to the nations. The primary policy instrument for this change has been federal grants-in-aid to states and localities, which has </w:t>
      </w:r>
      <w:r w:rsidR="006D085B">
        <w:rPr>
          <w:rFonts w:ascii="Cambria"/>
          <w:color w:val="000000"/>
        </w:rPr>
        <w:t>effectively extended</w:t>
      </w:r>
      <w:r>
        <w:rPr>
          <w:rFonts w:ascii="Cambria"/>
          <w:color w:val="000000"/>
        </w:rPr>
        <w:t xml:space="preserve"> national power into policy areas </w:t>
      </w:r>
      <w:r w:rsidR="00C41DD7">
        <w:rPr>
          <w:rFonts w:ascii="Cambria"/>
          <w:color w:val="000000"/>
        </w:rPr>
        <w:t>once reserved for the states.</w:t>
      </w:r>
    </w:p>
    <w:p w14:paraId="4F165472" w14:textId="26B26937" w:rsidR="00C41DD7" w:rsidRDefault="00C41DD7">
      <w:pPr>
        <w:spacing w:after="0"/>
        <w:rPr>
          <w:rFonts w:ascii="Cambria"/>
          <w:color w:val="000000"/>
        </w:rPr>
      </w:pPr>
    </w:p>
    <w:p w14:paraId="257B279E" w14:textId="3F586E99" w:rsidR="00C41DD7" w:rsidRDefault="00C41DD7">
      <w:pPr>
        <w:spacing w:after="0"/>
        <w:rPr>
          <w:rFonts w:ascii="Cambria"/>
          <w:color w:val="000000"/>
        </w:rPr>
      </w:pPr>
      <w:r>
        <w:rPr>
          <w:rFonts w:ascii="Cambria"/>
          <w:color w:val="000000"/>
        </w:rPr>
        <w:t xml:space="preserve">This session will explain </w:t>
      </w:r>
      <w:r>
        <w:rPr>
          <w:rFonts w:ascii="Cambria"/>
          <w:color w:val="000000"/>
        </w:rPr>
        <w:t>“</w:t>
      </w:r>
      <w:r>
        <w:rPr>
          <w:rFonts w:ascii="Cambria"/>
          <w:color w:val="000000"/>
        </w:rPr>
        <w:t>fiscal federalism</w:t>
      </w:r>
      <w:r>
        <w:rPr>
          <w:rFonts w:ascii="Cambria"/>
          <w:color w:val="000000"/>
        </w:rPr>
        <w:t>”</w:t>
      </w:r>
      <w:r>
        <w:rPr>
          <w:rFonts w:ascii="Cambria"/>
          <w:color w:val="000000"/>
        </w:rPr>
        <w:t xml:space="preserve"> and how it has changed the nature of the federal-state relationship. It will also discussion the tensions between federal power and state power, and how the Republican and Democratic parties differ in their approaches to federalism.</w:t>
      </w:r>
    </w:p>
    <w:p w14:paraId="3E97B255" w14:textId="77777777" w:rsidR="00C41DD7" w:rsidRDefault="00C41DD7">
      <w:pPr>
        <w:spacing w:after="0"/>
        <w:rPr>
          <w:rFonts w:ascii="Cambria"/>
          <w:color w:val="000000"/>
        </w:rPr>
      </w:pPr>
    </w:p>
    <w:p w14:paraId="6305F0B3" w14:textId="69B2E7E1" w:rsidR="00C41DD7" w:rsidRDefault="00C41DD7" w:rsidP="00C41DD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7</w:t>
      </w:r>
      <w:r w:rsidR="00B03E94">
        <w:rPr>
          <w:rFonts w:ascii="Cambria"/>
          <w:color w:val="000000"/>
        </w:rPr>
        <w:t>4-85</w:t>
      </w:r>
      <w:r>
        <w:rPr>
          <w:rFonts w:ascii="Cambria"/>
          <w:color w:val="000000"/>
        </w:rPr>
        <w:t>.</w:t>
      </w:r>
    </w:p>
    <w:p w14:paraId="5CA7D3D9" w14:textId="75EFE541" w:rsidR="00A300FD" w:rsidRDefault="00A300FD">
      <w:pPr>
        <w:spacing w:after="0"/>
        <w:rPr>
          <w:rFonts w:ascii="Cambria"/>
          <w:b/>
          <w:color w:val="000000"/>
        </w:rPr>
      </w:pPr>
    </w:p>
    <w:p w14:paraId="0F3AF3D7" w14:textId="77777777" w:rsidR="00C41DD7" w:rsidRDefault="00C41DD7">
      <w:pPr>
        <w:spacing w:after="0"/>
        <w:rPr>
          <w:rFonts w:ascii="Cambria"/>
          <w:b/>
          <w:color w:val="000000"/>
        </w:rPr>
      </w:pPr>
    </w:p>
    <w:p w14:paraId="2D772358" w14:textId="67256D3B" w:rsidR="0052380D" w:rsidRPr="00EB1C24" w:rsidRDefault="00A300FD">
      <w:pPr>
        <w:spacing w:after="0"/>
        <w:rPr>
          <w:sz w:val="24"/>
          <w:szCs w:val="24"/>
        </w:rPr>
      </w:pPr>
      <w:r w:rsidRPr="00EB1C24">
        <w:rPr>
          <w:rFonts w:ascii="Cambria"/>
          <w:b/>
          <w:color w:val="000000"/>
          <w:sz w:val="24"/>
          <w:szCs w:val="24"/>
        </w:rPr>
        <w:t xml:space="preserve">Session </w:t>
      </w:r>
      <w:r w:rsidR="00D31E90">
        <w:rPr>
          <w:rFonts w:ascii="Cambria"/>
          <w:b/>
          <w:color w:val="000000"/>
          <w:sz w:val="24"/>
          <w:szCs w:val="24"/>
        </w:rPr>
        <w:t>6</w:t>
      </w:r>
      <w:r w:rsidRPr="00EB1C24">
        <w:rPr>
          <w:rFonts w:ascii="Cambria"/>
          <w:b/>
          <w:color w:val="000000"/>
          <w:sz w:val="24"/>
          <w:szCs w:val="24"/>
        </w:rPr>
        <w:t>. Civil Liberties</w:t>
      </w:r>
      <w:r w:rsidR="009341A2">
        <w:rPr>
          <w:rFonts w:ascii="Cambria"/>
          <w:b/>
          <w:color w:val="000000"/>
          <w:sz w:val="24"/>
          <w:szCs w:val="24"/>
        </w:rPr>
        <w:t xml:space="preserve"> </w:t>
      </w:r>
      <w:r w:rsidR="009341A2">
        <w:rPr>
          <w:rFonts w:ascii="Cambria"/>
          <w:b/>
          <w:color w:val="000000"/>
          <w:sz w:val="24"/>
          <w:szCs w:val="24"/>
        </w:rPr>
        <w:t>–</w:t>
      </w:r>
      <w:r w:rsidR="009341A2">
        <w:rPr>
          <w:rFonts w:ascii="Cambria"/>
          <w:b/>
          <w:color w:val="000000"/>
          <w:sz w:val="24"/>
          <w:szCs w:val="24"/>
        </w:rPr>
        <w:t xml:space="preserve"> Free Expression Rights</w:t>
      </w:r>
    </w:p>
    <w:p w14:paraId="4E93B5F1" w14:textId="77777777" w:rsidR="0052380D" w:rsidRDefault="00982866">
      <w:pPr>
        <w:spacing w:after="0"/>
      </w:pPr>
      <w:r>
        <w:rPr>
          <w:rFonts w:ascii="Cambria"/>
          <w:color w:val="000000"/>
        </w:rPr>
        <w:t> </w:t>
      </w:r>
    </w:p>
    <w:p w14:paraId="13B7C9A0" w14:textId="4BC1ABD6" w:rsidR="0052380D" w:rsidRDefault="00982866">
      <w:pPr>
        <w:spacing w:after="0"/>
      </w:pPr>
      <w:r>
        <w:rPr>
          <w:rFonts w:ascii="Cambria"/>
          <w:color w:val="000000"/>
        </w:rPr>
        <w:t>Under the U.S. Constitution, individuals are guaranteed free expression. During the nation</w:t>
      </w:r>
      <w:r>
        <w:rPr>
          <w:rFonts w:ascii="Cambria"/>
          <w:color w:val="000000"/>
        </w:rPr>
        <w:t>’</w:t>
      </w:r>
      <w:r>
        <w:rPr>
          <w:rFonts w:ascii="Cambria"/>
          <w:color w:val="000000"/>
        </w:rPr>
        <w:t>s history, these rights have been expanded in practice through Supreme Court rulings. A key development has been the protection of rights from action by state and local governments. The basis for this change has been the Court</w:t>
      </w:r>
      <w:r>
        <w:rPr>
          <w:rFonts w:ascii="Cambria"/>
          <w:color w:val="000000"/>
        </w:rPr>
        <w:t>’</w:t>
      </w:r>
      <w:r>
        <w:rPr>
          <w:rFonts w:ascii="Cambria"/>
          <w:color w:val="000000"/>
        </w:rPr>
        <w:t>s interpretation of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due process clause.</w:t>
      </w:r>
    </w:p>
    <w:p w14:paraId="0CBEC842" w14:textId="77777777" w:rsidR="0052380D" w:rsidRDefault="00982866">
      <w:pPr>
        <w:spacing w:after="0"/>
      </w:pPr>
      <w:r>
        <w:rPr>
          <w:rFonts w:ascii="Cambria"/>
          <w:color w:val="000000"/>
        </w:rPr>
        <w:t> </w:t>
      </w:r>
    </w:p>
    <w:p w14:paraId="0E154A3F" w14:textId="46CA42CE" w:rsidR="0052380D" w:rsidRDefault="00982866">
      <w:pPr>
        <w:spacing w:after="0"/>
        <w:rPr>
          <w:rFonts w:ascii="Cambria"/>
          <w:color w:val="000000"/>
        </w:rPr>
      </w:pPr>
      <w:r>
        <w:rPr>
          <w:rFonts w:ascii="Cambria"/>
          <w:color w:val="000000"/>
        </w:rPr>
        <w:lastRenderedPageBreak/>
        <w:t xml:space="preserve">This session will examine these developments and explain the </w:t>
      </w:r>
      <w:r w:rsidR="009341A2">
        <w:rPr>
          <w:rFonts w:ascii="Cambria"/>
          <w:color w:val="000000"/>
        </w:rPr>
        <w:t>free expression</w:t>
      </w:r>
      <w:r>
        <w:rPr>
          <w:rFonts w:ascii="Cambria"/>
          <w:color w:val="000000"/>
        </w:rPr>
        <w:t xml:space="preserve"> rights held by today</w:t>
      </w:r>
      <w:r>
        <w:rPr>
          <w:rFonts w:ascii="Cambria"/>
          <w:color w:val="000000"/>
        </w:rPr>
        <w:t>’</w:t>
      </w:r>
      <w:r>
        <w:rPr>
          <w:rFonts w:ascii="Cambria"/>
          <w:color w:val="000000"/>
        </w:rPr>
        <w:t>s Americans. Major Supreme Court rulings</w:t>
      </w:r>
      <w:r>
        <w:rPr>
          <w:rFonts w:ascii="Cambria"/>
          <w:color w:val="000000"/>
        </w:rPr>
        <w:t>—</w:t>
      </w:r>
      <w:r>
        <w:rPr>
          <w:rFonts w:ascii="Cambria"/>
          <w:color w:val="000000"/>
        </w:rPr>
        <w:t>such as those relating to free</w:t>
      </w:r>
      <w:r w:rsidR="009341A2">
        <w:rPr>
          <w:rFonts w:ascii="Cambria"/>
          <w:color w:val="000000"/>
        </w:rPr>
        <w:t>dom of religion--</w:t>
      </w:r>
      <w:r>
        <w:rPr>
          <w:rFonts w:ascii="Cambria"/>
          <w:color w:val="000000"/>
        </w:rPr>
        <w:t>—</w:t>
      </w:r>
      <w:r>
        <w:rPr>
          <w:rFonts w:ascii="Cambria"/>
          <w:color w:val="000000"/>
        </w:rPr>
        <w:t>will be discussed as a means of clarifying Americans</w:t>
      </w:r>
      <w:r>
        <w:rPr>
          <w:rFonts w:ascii="Cambria"/>
          <w:color w:val="000000"/>
        </w:rPr>
        <w:t>’</w:t>
      </w:r>
      <w:r>
        <w:rPr>
          <w:rFonts w:ascii="Cambria"/>
          <w:color w:val="000000"/>
        </w:rPr>
        <w:t xml:space="preserve"> </w:t>
      </w:r>
      <w:r w:rsidR="009341A2">
        <w:rPr>
          <w:rFonts w:ascii="Cambria"/>
          <w:color w:val="000000"/>
        </w:rPr>
        <w:t>free expression rights</w:t>
      </w:r>
      <w:r>
        <w:rPr>
          <w:rFonts w:ascii="Cambria"/>
          <w:color w:val="000000"/>
        </w:rPr>
        <w:t>.</w:t>
      </w:r>
    </w:p>
    <w:p w14:paraId="61CE0430" w14:textId="77777777" w:rsidR="00C9788D" w:rsidRDefault="00C9788D">
      <w:pPr>
        <w:spacing w:after="0"/>
        <w:rPr>
          <w:rFonts w:ascii="Cambria"/>
          <w:color w:val="000000"/>
        </w:rPr>
      </w:pPr>
    </w:p>
    <w:p w14:paraId="37839335" w14:textId="3228639E"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B03E94">
        <w:rPr>
          <w:rFonts w:ascii="Cambria"/>
          <w:color w:val="000000"/>
        </w:rPr>
        <w:t>86-</w:t>
      </w:r>
      <w:r w:rsidR="00E647CB">
        <w:rPr>
          <w:rFonts w:ascii="Cambria"/>
          <w:color w:val="000000"/>
        </w:rPr>
        <w:t>102</w:t>
      </w:r>
      <w:r w:rsidR="00507B43">
        <w:rPr>
          <w:rFonts w:ascii="Cambria"/>
          <w:color w:val="000000"/>
        </w:rPr>
        <w:t>.</w:t>
      </w:r>
    </w:p>
    <w:p w14:paraId="0526B054" w14:textId="77777777" w:rsidR="007F23CA" w:rsidRDefault="007F23CA">
      <w:pPr>
        <w:spacing w:after="0"/>
        <w:rPr>
          <w:rFonts w:ascii="Cambria"/>
          <w:color w:val="000000"/>
        </w:rPr>
      </w:pPr>
    </w:p>
    <w:p w14:paraId="6313A332" w14:textId="77777777" w:rsidR="00982866" w:rsidRDefault="00982866">
      <w:pPr>
        <w:spacing w:after="0"/>
        <w:rPr>
          <w:rFonts w:ascii="Cambria"/>
          <w:b/>
          <w:color w:val="000000"/>
        </w:rPr>
      </w:pPr>
    </w:p>
    <w:p w14:paraId="3FC19FAF" w14:textId="205B7494" w:rsidR="009341A2" w:rsidRPr="00EB1C24" w:rsidRDefault="009341A2" w:rsidP="009341A2">
      <w:pPr>
        <w:spacing w:after="0"/>
        <w:rPr>
          <w:sz w:val="24"/>
          <w:szCs w:val="24"/>
        </w:rPr>
      </w:pPr>
      <w:r w:rsidRPr="00EB1C24">
        <w:rPr>
          <w:rFonts w:ascii="Cambria"/>
          <w:b/>
          <w:color w:val="000000"/>
          <w:sz w:val="24"/>
          <w:szCs w:val="24"/>
        </w:rPr>
        <w:t xml:space="preserve">Session </w:t>
      </w:r>
      <w:r w:rsidR="00D31E90">
        <w:rPr>
          <w:rFonts w:ascii="Cambria"/>
          <w:b/>
          <w:color w:val="000000"/>
          <w:sz w:val="24"/>
          <w:szCs w:val="24"/>
        </w:rPr>
        <w:t>7</w:t>
      </w:r>
      <w:r w:rsidRPr="00EB1C24">
        <w:rPr>
          <w:rFonts w:ascii="Cambria"/>
          <w:b/>
          <w:color w:val="000000"/>
          <w:sz w:val="24"/>
          <w:szCs w:val="24"/>
        </w:rPr>
        <w:t>. Civil Liberties</w:t>
      </w:r>
      <w:r>
        <w:rPr>
          <w:rFonts w:ascii="Cambria"/>
          <w:b/>
          <w:color w:val="000000"/>
          <w:sz w:val="24"/>
          <w:szCs w:val="24"/>
        </w:rPr>
        <w:t xml:space="preserve"> </w:t>
      </w:r>
      <w:r>
        <w:rPr>
          <w:rFonts w:ascii="Cambria"/>
          <w:b/>
          <w:color w:val="000000"/>
          <w:sz w:val="24"/>
          <w:szCs w:val="24"/>
        </w:rPr>
        <w:t>–</w:t>
      </w:r>
      <w:r>
        <w:rPr>
          <w:rFonts w:ascii="Cambria"/>
          <w:b/>
          <w:color w:val="000000"/>
          <w:sz w:val="24"/>
          <w:szCs w:val="24"/>
        </w:rPr>
        <w:t xml:space="preserve"> Fair Trial Rights</w:t>
      </w:r>
    </w:p>
    <w:p w14:paraId="0217E601" w14:textId="77777777" w:rsidR="009341A2" w:rsidRDefault="009341A2" w:rsidP="009341A2">
      <w:pPr>
        <w:spacing w:after="0"/>
      </w:pPr>
      <w:r>
        <w:rPr>
          <w:rFonts w:ascii="Cambria"/>
          <w:color w:val="000000"/>
        </w:rPr>
        <w:t> </w:t>
      </w:r>
    </w:p>
    <w:p w14:paraId="69DF5747" w14:textId="5613A379" w:rsidR="009341A2" w:rsidRDefault="009341A2" w:rsidP="009341A2">
      <w:pPr>
        <w:spacing w:after="0"/>
      </w:pPr>
      <w:r>
        <w:rPr>
          <w:rFonts w:ascii="Cambria"/>
          <w:color w:val="000000"/>
        </w:rPr>
        <w:t xml:space="preserve">Under the U.S. Constitution, individuals </w:t>
      </w:r>
      <w:r w:rsidR="00507B43">
        <w:rPr>
          <w:rFonts w:ascii="Cambria"/>
          <w:color w:val="000000"/>
        </w:rPr>
        <w:t>have a set of rights meant to assure a fair trial for those accused of crime. Originally, many of these rights were only weakly upheld in practice. Then, in a series of rulings that began in the 1960s, the Supreme Court tightened restrictions on government in order to provide fuller protection</w:t>
      </w:r>
      <w:r w:rsidR="00905FCB">
        <w:rPr>
          <w:rFonts w:ascii="Cambria"/>
          <w:color w:val="000000"/>
        </w:rPr>
        <w:t>s</w:t>
      </w:r>
      <w:r w:rsidR="00507B43">
        <w:rPr>
          <w:rFonts w:ascii="Cambria"/>
          <w:color w:val="000000"/>
        </w:rPr>
        <w:t xml:space="preserve"> for the criminally accused. An example is the </w:t>
      </w:r>
      <w:r w:rsidR="00507B43" w:rsidRPr="00507B43">
        <w:rPr>
          <w:rFonts w:ascii="Cambria"/>
          <w:i/>
          <w:iCs/>
          <w:color w:val="000000"/>
        </w:rPr>
        <w:t>Miranda</w:t>
      </w:r>
      <w:r w:rsidR="00507B43">
        <w:rPr>
          <w:rFonts w:ascii="Cambria"/>
          <w:color w:val="000000"/>
        </w:rPr>
        <w:t xml:space="preserve"> ruling</w:t>
      </w:r>
      <w:r w:rsidR="00905FCB">
        <w:rPr>
          <w:rFonts w:ascii="Cambria"/>
          <w:color w:val="000000"/>
        </w:rPr>
        <w:t>, which</w:t>
      </w:r>
      <w:r w:rsidR="00507B43">
        <w:rPr>
          <w:rFonts w:ascii="Cambria"/>
          <w:color w:val="000000"/>
        </w:rPr>
        <w:t xml:space="preserve"> requires law enforcement officers at the time of an arrest to inform the suspect of the right to remain silent and have access to an attorney.</w:t>
      </w:r>
    </w:p>
    <w:p w14:paraId="3824315D" w14:textId="77777777" w:rsidR="009341A2" w:rsidRDefault="009341A2" w:rsidP="009341A2">
      <w:pPr>
        <w:spacing w:after="0"/>
      </w:pPr>
      <w:r>
        <w:rPr>
          <w:rFonts w:ascii="Cambria"/>
          <w:color w:val="000000"/>
        </w:rPr>
        <w:t> </w:t>
      </w:r>
    </w:p>
    <w:p w14:paraId="5F867CD9" w14:textId="57FB8738" w:rsidR="009341A2" w:rsidRDefault="009341A2" w:rsidP="009341A2">
      <w:pPr>
        <w:spacing w:after="0"/>
        <w:rPr>
          <w:rFonts w:ascii="Cambria"/>
          <w:color w:val="000000"/>
        </w:rPr>
      </w:pPr>
      <w:r>
        <w:rPr>
          <w:rFonts w:ascii="Cambria"/>
          <w:color w:val="000000"/>
        </w:rPr>
        <w:t xml:space="preserve">This session will examine these developments and explain the </w:t>
      </w:r>
      <w:r w:rsidR="00507B43">
        <w:rPr>
          <w:rFonts w:ascii="Cambria"/>
          <w:color w:val="000000"/>
        </w:rPr>
        <w:t>fair trial</w:t>
      </w:r>
      <w:r>
        <w:rPr>
          <w:rFonts w:ascii="Cambria"/>
          <w:color w:val="000000"/>
        </w:rPr>
        <w:t xml:space="preserve"> rights held by today</w:t>
      </w:r>
      <w:r>
        <w:rPr>
          <w:rFonts w:ascii="Cambria"/>
          <w:color w:val="000000"/>
        </w:rPr>
        <w:t>’</w:t>
      </w:r>
      <w:r>
        <w:rPr>
          <w:rFonts w:ascii="Cambria"/>
          <w:color w:val="000000"/>
        </w:rPr>
        <w:t xml:space="preserve">s Americans. </w:t>
      </w:r>
      <w:r w:rsidR="00507B43">
        <w:rPr>
          <w:rFonts w:ascii="Cambria"/>
          <w:color w:val="000000"/>
        </w:rPr>
        <w:t xml:space="preserve">Reference to incarceration rates and the unequal application of these rights will also be </w:t>
      </w:r>
      <w:r w:rsidR="00905FCB">
        <w:rPr>
          <w:rFonts w:ascii="Cambria"/>
          <w:color w:val="000000"/>
        </w:rPr>
        <w:t>covered</w:t>
      </w:r>
      <w:r w:rsidR="00507B43">
        <w:rPr>
          <w:rFonts w:ascii="Cambria"/>
          <w:color w:val="000000"/>
        </w:rPr>
        <w:t>.</w:t>
      </w:r>
    </w:p>
    <w:p w14:paraId="45707649" w14:textId="77777777" w:rsidR="009341A2" w:rsidRDefault="009341A2" w:rsidP="009341A2">
      <w:pPr>
        <w:spacing w:after="0"/>
        <w:rPr>
          <w:rFonts w:ascii="Cambria"/>
          <w:color w:val="000000"/>
        </w:rPr>
      </w:pPr>
    </w:p>
    <w:p w14:paraId="0676A61D" w14:textId="5D4E7EC9" w:rsidR="009341A2" w:rsidRDefault="009341A2" w:rsidP="009341A2">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07D70">
        <w:rPr>
          <w:rFonts w:ascii="Cambria"/>
          <w:color w:val="000000"/>
        </w:rPr>
        <w:t>103-120</w:t>
      </w:r>
      <w:r w:rsidR="00905FCB">
        <w:rPr>
          <w:rFonts w:ascii="Cambria"/>
          <w:color w:val="000000"/>
        </w:rPr>
        <w:t>.</w:t>
      </w:r>
    </w:p>
    <w:p w14:paraId="10CF66FA" w14:textId="77777777" w:rsidR="009341A2" w:rsidRDefault="009341A2" w:rsidP="009341A2">
      <w:pPr>
        <w:spacing w:after="0"/>
        <w:rPr>
          <w:rFonts w:ascii="Cambria"/>
          <w:color w:val="000000"/>
        </w:rPr>
      </w:pPr>
    </w:p>
    <w:p w14:paraId="193E60B7" w14:textId="77777777" w:rsidR="00905FCB" w:rsidRDefault="00905FCB">
      <w:pPr>
        <w:spacing w:after="0"/>
        <w:rPr>
          <w:rFonts w:ascii="Cambria"/>
          <w:b/>
          <w:color w:val="000000"/>
        </w:rPr>
      </w:pPr>
    </w:p>
    <w:p w14:paraId="036894ED" w14:textId="20B5FDDD" w:rsidR="0052380D" w:rsidRPr="00905FCB" w:rsidRDefault="00A300FD">
      <w:pPr>
        <w:spacing w:after="0"/>
        <w:rPr>
          <w:sz w:val="24"/>
          <w:szCs w:val="24"/>
        </w:rPr>
      </w:pPr>
      <w:r w:rsidRPr="00905FCB">
        <w:rPr>
          <w:rFonts w:ascii="Cambria"/>
          <w:b/>
          <w:color w:val="000000"/>
          <w:sz w:val="24"/>
          <w:szCs w:val="24"/>
        </w:rPr>
        <w:t xml:space="preserve">Session </w:t>
      </w:r>
      <w:r w:rsidR="00D31E90">
        <w:rPr>
          <w:rFonts w:ascii="Cambria"/>
          <w:b/>
          <w:color w:val="000000"/>
          <w:sz w:val="24"/>
          <w:szCs w:val="24"/>
        </w:rPr>
        <w:t>8</w:t>
      </w:r>
      <w:r w:rsidRPr="00905FCB">
        <w:rPr>
          <w:rFonts w:ascii="Cambria"/>
          <w:b/>
          <w:color w:val="000000"/>
          <w:sz w:val="24"/>
          <w:szCs w:val="24"/>
        </w:rPr>
        <w:t xml:space="preserve">. </w:t>
      </w:r>
      <w:r w:rsidR="00982866" w:rsidRPr="00905FCB">
        <w:rPr>
          <w:rFonts w:ascii="Cambria"/>
          <w:b/>
          <w:color w:val="000000"/>
          <w:sz w:val="24"/>
          <w:szCs w:val="24"/>
        </w:rPr>
        <w:t xml:space="preserve">Civil Rights </w:t>
      </w:r>
    </w:p>
    <w:p w14:paraId="5E2600D1" w14:textId="77777777" w:rsidR="0052380D" w:rsidRDefault="00982866">
      <w:pPr>
        <w:spacing w:after="0"/>
      </w:pPr>
      <w:r>
        <w:rPr>
          <w:rFonts w:ascii="Cambria"/>
          <w:color w:val="000000"/>
        </w:rPr>
        <w:t> </w:t>
      </w:r>
    </w:p>
    <w:p w14:paraId="72FA3F05" w14:textId="77777777" w:rsidR="0052380D" w:rsidRDefault="00982866">
      <w:pPr>
        <w:spacing w:after="0"/>
      </w:pPr>
      <w:r>
        <w:rPr>
          <w:rFonts w:ascii="Cambria"/>
          <w:color w:val="000000"/>
        </w:rPr>
        <w:t>Civil rights refer to the right of every person to equal protection under the laws and proper access to society</w:t>
      </w:r>
      <w:r>
        <w:rPr>
          <w:rFonts w:ascii="Cambria"/>
          <w:color w:val="000000"/>
        </w:rPr>
        <w:t>’</w:t>
      </w:r>
      <w:r>
        <w:rPr>
          <w:rFonts w:ascii="Cambria"/>
          <w:color w:val="000000"/>
        </w:rPr>
        <w:t>s opportunities. Although Americans in theory are equal in their rights, historically disadvantaged groups</w:t>
      </w:r>
      <w:r>
        <w:rPr>
          <w:rFonts w:ascii="Cambria"/>
          <w:color w:val="000000"/>
        </w:rPr>
        <w:t>—</w:t>
      </w:r>
      <w:r>
        <w:rPr>
          <w:rFonts w:ascii="Cambria"/>
          <w:color w:val="000000"/>
        </w:rPr>
        <w:t>including women and minorities</w:t>
      </w:r>
      <w:r>
        <w:rPr>
          <w:rFonts w:ascii="Cambria"/>
          <w:color w:val="000000"/>
        </w:rPr>
        <w:t>—</w:t>
      </w:r>
      <w:r>
        <w:rPr>
          <w:rFonts w:ascii="Cambria"/>
          <w:color w:val="000000"/>
        </w:rPr>
        <w:t>have had to struggle to achieve a greater measure of equality.</w:t>
      </w:r>
    </w:p>
    <w:p w14:paraId="05508EA4" w14:textId="77777777" w:rsidR="0052380D" w:rsidRDefault="00982866">
      <w:pPr>
        <w:spacing w:after="0"/>
      </w:pPr>
      <w:r>
        <w:rPr>
          <w:rFonts w:ascii="Cambria"/>
          <w:color w:val="000000"/>
        </w:rPr>
        <w:t> </w:t>
      </w:r>
    </w:p>
    <w:p w14:paraId="7E7CEBBC" w14:textId="7DA844A1" w:rsidR="0052380D" w:rsidRDefault="00982866">
      <w:pPr>
        <w:spacing w:after="0"/>
      </w:pPr>
      <w:r>
        <w:rPr>
          <w:rFonts w:ascii="Cambria"/>
          <w:color w:val="000000"/>
        </w:rPr>
        <w:t>This session will focus on policies that have been instrumental in expanding the rights and opportunities of disadvantaged groups</w:t>
      </w:r>
      <w:r w:rsidR="00905FCB">
        <w:rPr>
          <w:rFonts w:ascii="Cambria"/>
          <w:color w:val="000000"/>
        </w:rPr>
        <w:t>, including</w:t>
      </w:r>
      <w:r>
        <w:rPr>
          <w:rFonts w:ascii="Cambria"/>
          <w:color w:val="000000"/>
        </w:rPr>
        <w:t xml:space="preserve">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equal protection clause, the 1964 Civil Rights Act, and affirmative action. The</w:t>
      </w:r>
      <w:r w:rsidR="00905FCB">
        <w:rPr>
          <w:rFonts w:ascii="Cambria"/>
          <w:color w:val="000000"/>
        </w:rPr>
        <w:t xml:space="preserve"> session will also describe the conditions today that contribute to inequality in law and in fact.</w:t>
      </w:r>
    </w:p>
    <w:p w14:paraId="196C9A6A" w14:textId="77777777" w:rsidR="0052380D" w:rsidRDefault="00982866">
      <w:pPr>
        <w:spacing w:after="0"/>
        <w:rPr>
          <w:rFonts w:ascii="Cambria"/>
          <w:color w:val="000000"/>
        </w:rPr>
      </w:pPr>
      <w:r>
        <w:rPr>
          <w:rFonts w:ascii="Cambria"/>
          <w:color w:val="000000"/>
        </w:rPr>
        <w:t> </w:t>
      </w:r>
    </w:p>
    <w:p w14:paraId="766C8595" w14:textId="2677E83A"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07D70">
        <w:rPr>
          <w:rFonts w:ascii="Cambria"/>
          <w:color w:val="000000"/>
        </w:rPr>
        <w:t>121-150</w:t>
      </w:r>
      <w:r w:rsidR="00905FCB">
        <w:rPr>
          <w:rFonts w:ascii="Cambria"/>
          <w:color w:val="000000"/>
        </w:rPr>
        <w:t>.</w:t>
      </w:r>
    </w:p>
    <w:p w14:paraId="2175441D" w14:textId="77777777" w:rsidR="005437F0" w:rsidRDefault="005437F0">
      <w:pPr>
        <w:spacing w:after="0"/>
        <w:rPr>
          <w:rFonts w:ascii="Cambria"/>
          <w:color w:val="000000"/>
        </w:rPr>
      </w:pPr>
    </w:p>
    <w:p w14:paraId="7AC5164B" w14:textId="4FCC4635" w:rsidR="004B5BBA" w:rsidRPr="000B3F87" w:rsidRDefault="004B5BBA" w:rsidP="004B5BBA">
      <w:pPr>
        <w:spacing w:after="0"/>
      </w:pPr>
    </w:p>
    <w:p w14:paraId="7A2814C1" w14:textId="77777777" w:rsidR="000A56FA" w:rsidRDefault="000A56FA" w:rsidP="00314F59">
      <w:pPr>
        <w:spacing w:after="0"/>
        <w:rPr>
          <w:sz w:val="28"/>
          <w:szCs w:val="28"/>
        </w:rPr>
      </w:pPr>
    </w:p>
    <w:p w14:paraId="1AC61125" w14:textId="77777777" w:rsidR="000A56FA" w:rsidRDefault="000A56FA" w:rsidP="00314F59">
      <w:pPr>
        <w:spacing w:after="0"/>
        <w:rPr>
          <w:sz w:val="28"/>
          <w:szCs w:val="28"/>
        </w:rPr>
      </w:pPr>
    </w:p>
    <w:p w14:paraId="19143A01" w14:textId="77777777" w:rsidR="000A56FA" w:rsidRDefault="000A56FA" w:rsidP="00314F59">
      <w:pPr>
        <w:spacing w:after="0"/>
        <w:rPr>
          <w:sz w:val="28"/>
          <w:szCs w:val="28"/>
        </w:rPr>
      </w:pPr>
    </w:p>
    <w:p w14:paraId="1F979F68" w14:textId="3B8C8698" w:rsidR="00314F59" w:rsidRPr="00905FCB" w:rsidRDefault="00E061D6" w:rsidP="00314F59">
      <w:pPr>
        <w:spacing w:after="0"/>
        <w:rPr>
          <w:sz w:val="28"/>
          <w:szCs w:val="28"/>
        </w:rPr>
      </w:pPr>
      <w:hyperlink r:id="rId6" w:history="1">
        <w:r w:rsidR="00314F59" w:rsidRPr="00905FCB">
          <w:rPr>
            <w:rStyle w:val="Hyperlink"/>
            <w:rFonts w:ascii="Cambria"/>
            <w:b/>
            <w:sz w:val="28"/>
            <w:szCs w:val="28"/>
          </w:rPr>
          <w:t xml:space="preserve">PART II. </w:t>
        </w:r>
        <w:r w:rsidR="00982866" w:rsidRPr="00905FCB">
          <w:rPr>
            <w:rStyle w:val="Hyperlink"/>
            <w:rFonts w:ascii="Cambria"/>
            <w:b/>
            <w:sz w:val="28"/>
            <w:szCs w:val="28"/>
          </w:rPr>
          <w:t>CITIZEN POLITICS</w:t>
        </w:r>
      </w:hyperlink>
    </w:p>
    <w:p w14:paraId="16CB2CC7" w14:textId="77777777" w:rsidR="00314F59" w:rsidRDefault="00314F59" w:rsidP="00314F59">
      <w:pPr>
        <w:spacing w:after="0"/>
      </w:pPr>
      <w:r>
        <w:rPr>
          <w:rFonts w:ascii="Cambria"/>
          <w:color w:val="000000"/>
        </w:rPr>
        <w:t> </w:t>
      </w:r>
    </w:p>
    <w:p w14:paraId="0B819986" w14:textId="195E7007" w:rsidR="00314F59" w:rsidRPr="00905FCB" w:rsidRDefault="00314F59" w:rsidP="00314F59">
      <w:pPr>
        <w:spacing w:after="0"/>
        <w:rPr>
          <w:sz w:val="24"/>
          <w:szCs w:val="24"/>
        </w:rPr>
      </w:pPr>
      <w:r w:rsidRPr="00905FCB">
        <w:rPr>
          <w:rFonts w:ascii="Cambria"/>
          <w:b/>
          <w:color w:val="000000"/>
          <w:sz w:val="24"/>
          <w:szCs w:val="24"/>
        </w:rPr>
        <w:t xml:space="preserve">Session </w:t>
      </w:r>
      <w:r w:rsidR="00D31E90">
        <w:rPr>
          <w:rFonts w:ascii="Cambria"/>
          <w:b/>
          <w:color w:val="000000"/>
          <w:sz w:val="24"/>
          <w:szCs w:val="24"/>
        </w:rPr>
        <w:t>9</w:t>
      </w:r>
      <w:r w:rsidRPr="00905FCB">
        <w:rPr>
          <w:rFonts w:ascii="Cambria"/>
          <w:b/>
          <w:color w:val="000000"/>
          <w:sz w:val="24"/>
          <w:szCs w:val="24"/>
        </w:rPr>
        <w:t xml:space="preserve">. Public Opinion </w:t>
      </w:r>
      <w:r w:rsidR="00905FCB">
        <w:rPr>
          <w:rFonts w:ascii="Cambria"/>
          <w:b/>
          <w:color w:val="000000"/>
          <w:sz w:val="24"/>
          <w:szCs w:val="24"/>
        </w:rPr>
        <w:t>&amp; Political Socialization</w:t>
      </w:r>
    </w:p>
    <w:p w14:paraId="05EB6B3F" w14:textId="77777777" w:rsidR="00314F59" w:rsidRDefault="00314F59" w:rsidP="00314F59">
      <w:pPr>
        <w:spacing w:after="0"/>
      </w:pPr>
      <w:r>
        <w:rPr>
          <w:rFonts w:ascii="Cambria"/>
          <w:color w:val="000000"/>
        </w:rPr>
        <w:t> </w:t>
      </w:r>
    </w:p>
    <w:p w14:paraId="337E00E4" w14:textId="77777777" w:rsidR="00314F59" w:rsidRDefault="00314F59" w:rsidP="00314F59">
      <w:pPr>
        <w:spacing w:after="0"/>
      </w:pPr>
      <w:r>
        <w:rPr>
          <w:rFonts w:ascii="Cambria"/>
          <w:color w:val="000000"/>
        </w:rPr>
        <w:t>Public opinion has a powerful and yet inexact influence on elected officials. They risk their careers if they ignore it. Yet its influence is not easy to quantify and there are many issues where public opinion barely comes into play.</w:t>
      </w:r>
    </w:p>
    <w:p w14:paraId="03F4FCBB" w14:textId="77777777" w:rsidR="00314F59" w:rsidRDefault="00314F59" w:rsidP="00314F59">
      <w:pPr>
        <w:spacing w:after="0"/>
      </w:pPr>
      <w:r>
        <w:rPr>
          <w:rFonts w:ascii="Cambria"/>
          <w:color w:val="000000"/>
        </w:rPr>
        <w:t> </w:t>
      </w:r>
    </w:p>
    <w:p w14:paraId="68903380" w14:textId="3E6C002D" w:rsidR="00314F59" w:rsidRDefault="00314F59" w:rsidP="00314F59">
      <w:pPr>
        <w:spacing w:after="0"/>
        <w:rPr>
          <w:rFonts w:ascii="Cambria"/>
          <w:color w:val="000000"/>
        </w:rPr>
      </w:pPr>
      <w:r>
        <w:rPr>
          <w:rFonts w:ascii="Cambria"/>
          <w:color w:val="000000"/>
        </w:rPr>
        <w:t>This session will examine the</w:t>
      </w:r>
      <w:r w:rsidR="00905FCB">
        <w:rPr>
          <w:rFonts w:ascii="Cambria"/>
          <w:color w:val="000000"/>
        </w:rPr>
        <w:t xml:space="preserve"> origins of Americans</w:t>
      </w:r>
      <w:r w:rsidR="00905FCB">
        <w:rPr>
          <w:rFonts w:ascii="Cambria"/>
          <w:color w:val="000000"/>
        </w:rPr>
        <w:t>’</w:t>
      </w:r>
      <w:r w:rsidR="00905FCB">
        <w:rPr>
          <w:rFonts w:ascii="Cambria"/>
          <w:color w:val="000000"/>
        </w:rPr>
        <w:t xml:space="preserve"> opinions, the</w:t>
      </w:r>
      <w:r>
        <w:rPr>
          <w:rFonts w:ascii="Cambria"/>
          <w:color w:val="000000"/>
        </w:rPr>
        <w:t xml:space="preserve"> attributes of </w:t>
      </w:r>
      <w:r w:rsidR="00905FCB">
        <w:rPr>
          <w:rFonts w:ascii="Cambria"/>
          <w:color w:val="000000"/>
        </w:rPr>
        <w:t xml:space="preserve">those opinions, and the impact of public opinion </w:t>
      </w:r>
      <w:r>
        <w:rPr>
          <w:rFonts w:ascii="Cambria"/>
          <w:color w:val="000000"/>
        </w:rPr>
        <w:t>on the decisions of policymakers</w:t>
      </w:r>
      <w:r>
        <w:rPr>
          <w:rFonts w:ascii="Cambria"/>
          <w:color w:val="000000"/>
        </w:rPr>
        <w:t>—</w:t>
      </w:r>
      <w:r>
        <w:rPr>
          <w:rFonts w:ascii="Cambria"/>
          <w:color w:val="000000"/>
        </w:rPr>
        <w:t xml:space="preserve">a subject that has been closely studied by political scientists. </w:t>
      </w:r>
      <w:r>
        <w:rPr>
          <w:rFonts w:ascii="Cambria"/>
          <w:color w:val="000000"/>
        </w:rPr>
        <w:t> </w:t>
      </w:r>
      <w:r>
        <w:rPr>
          <w:rFonts w:ascii="Cambria"/>
          <w:color w:val="000000"/>
        </w:rPr>
        <w:t xml:space="preserve">The session will also explain the theory and practice of polling, which has become the primary method of assessing public opinion. </w:t>
      </w:r>
    </w:p>
    <w:p w14:paraId="7F149DB9" w14:textId="77777777" w:rsidR="00314F59" w:rsidRDefault="00314F59" w:rsidP="00314F59">
      <w:pPr>
        <w:spacing w:after="0"/>
        <w:rPr>
          <w:rFonts w:ascii="Cambria"/>
          <w:color w:val="000000"/>
        </w:rPr>
      </w:pPr>
    </w:p>
    <w:p w14:paraId="54F3B572" w14:textId="06E73D7B"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D21D48">
        <w:rPr>
          <w:rFonts w:ascii="Cambria"/>
          <w:color w:val="000000"/>
        </w:rPr>
        <w:t>151-178</w:t>
      </w:r>
      <w:r w:rsidR="00AE6CB3">
        <w:rPr>
          <w:rFonts w:ascii="Cambria"/>
          <w:color w:val="000000"/>
        </w:rPr>
        <w:t>.</w:t>
      </w:r>
    </w:p>
    <w:p w14:paraId="5F895B9B" w14:textId="338C2027" w:rsidR="00AE6CB3" w:rsidRDefault="00AE6CB3" w:rsidP="00314F59">
      <w:pPr>
        <w:spacing w:after="0"/>
        <w:rPr>
          <w:rFonts w:ascii="Cambria"/>
          <w:color w:val="000000"/>
        </w:rPr>
      </w:pPr>
    </w:p>
    <w:p w14:paraId="21BA3FA7" w14:textId="0128A816" w:rsidR="00AE6CB3" w:rsidRDefault="00AE6CB3" w:rsidP="00314F59">
      <w:pPr>
        <w:spacing w:after="0"/>
        <w:rPr>
          <w:rFonts w:ascii="Cambria"/>
          <w:color w:val="000000"/>
        </w:rPr>
      </w:pPr>
    </w:p>
    <w:p w14:paraId="0FC5133C" w14:textId="7023DFF1" w:rsidR="00AE6CB3" w:rsidRPr="00AE6CB3" w:rsidRDefault="00AE6CB3" w:rsidP="00314F59">
      <w:pPr>
        <w:spacing w:after="0"/>
        <w:rPr>
          <w:rFonts w:ascii="Cambria"/>
          <w:b/>
          <w:bCs/>
          <w:color w:val="000000"/>
          <w:sz w:val="24"/>
          <w:szCs w:val="24"/>
        </w:rPr>
      </w:pPr>
      <w:r w:rsidRPr="00AE6CB3">
        <w:rPr>
          <w:rFonts w:ascii="Cambria"/>
          <w:b/>
          <w:bCs/>
          <w:color w:val="000000"/>
          <w:sz w:val="24"/>
          <w:szCs w:val="24"/>
        </w:rPr>
        <w:t xml:space="preserve">Session </w:t>
      </w:r>
      <w:r w:rsidR="00D31E90">
        <w:rPr>
          <w:rFonts w:ascii="Cambria"/>
          <w:b/>
          <w:bCs/>
          <w:color w:val="000000"/>
          <w:sz w:val="24"/>
          <w:szCs w:val="24"/>
        </w:rPr>
        <w:t>10</w:t>
      </w:r>
      <w:r w:rsidRPr="00AE6CB3">
        <w:rPr>
          <w:rFonts w:ascii="Cambria"/>
          <w:b/>
          <w:bCs/>
          <w:color w:val="000000"/>
          <w:sz w:val="24"/>
          <w:szCs w:val="24"/>
        </w:rPr>
        <w:t>. Political Participation</w:t>
      </w:r>
    </w:p>
    <w:p w14:paraId="66238C94" w14:textId="714D1876" w:rsidR="00D511F7" w:rsidRDefault="00D511F7" w:rsidP="00314F59">
      <w:pPr>
        <w:spacing w:after="0"/>
        <w:rPr>
          <w:rFonts w:ascii="Cambria"/>
          <w:color w:val="000000"/>
        </w:rPr>
      </w:pPr>
    </w:p>
    <w:p w14:paraId="0A25310C" w14:textId="70FDD25E" w:rsidR="00AE6CB3" w:rsidRDefault="00AE6CB3" w:rsidP="00AE6CB3">
      <w:pPr>
        <w:spacing w:after="0"/>
        <w:rPr>
          <w:rFonts w:ascii="Cambria"/>
          <w:color w:val="000000"/>
        </w:rPr>
      </w:pPr>
      <w:r>
        <w:rPr>
          <w:rFonts w:ascii="Cambria"/>
          <w:color w:val="000000"/>
        </w:rPr>
        <w:t xml:space="preserve">Voting in elections is the primary method by which ordinary citizens exert control over officeholders. Yet, in comparison with citizens in many democracies, Americans tend to vote at a lower rate. This session will explain how the U.S. system of voter registration contributes to lower turnout rates, and which citizens are most and least likely to participate and why. </w:t>
      </w:r>
    </w:p>
    <w:p w14:paraId="3E47BF62" w14:textId="77777777" w:rsidR="006D085B" w:rsidRDefault="006D085B" w:rsidP="00AE6CB3">
      <w:pPr>
        <w:spacing w:after="0"/>
        <w:rPr>
          <w:rFonts w:ascii="Cambria"/>
          <w:color w:val="000000"/>
        </w:rPr>
      </w:pPr>
    </w:p>
    <w:p w14:paraId="65E07C62" w14:textId="547C43F4" w:rsidR="00AE6CB3" w:rsidRDefault="00AE6CB3" w:rsidP="00AE6CB3">
      <w:pPr>
        <w:spacing w:after="0"/>
      </w:pPr>
      <w:r>
        <w:rPr>
          <w:rFonts w:ascii="Cambria"/>
          <w:color w:val="000000"/>
        </w:rPr>
        <w:t>The session will also examine other forms of participation, including political movements (or, as they are also called, social movements). Unlike voting, political movements take place outside established institutions, often in the form of protest demonstrations and rallies.</w:t>
      </w:r>
    </w:p>
    <w:p w14:paraId="70109A88" w14:textId="77777777" w:rsidR="00AE6CB3" w:rsidRDefault="00AE6CB3" w:rsidP="00AE6CB3">
      <w:pPr>
        <w:spacing w:after="0"/>
      </w:pPr>
      <w:r>
        <w:rPr>
          <w:rFonts w:ascii="Cambria"/>
          <w:color w:val="000000"/>
        </w:rPr>
        <w:t> </w:t>
      </w:r>
    </w:p>
    <w:p w14:paraId="53AE7C56" w14:textId="47D400A0" w:rsidR="00AE6CB3" w:rsidRDefault="00AE6CB3" w:rsidP="00AE6CB3">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97D9B">
        <w:rPr>
          <w:rFonts w:ascii="Cambria"/>
          <w:color w:val="000000"/>
        </w:rPr>
        <w:t>179-201</w:t>
      </w:r>
      <w:r w:rsidR="009E0B03">
        <w:rPr>
          <w:rFonts w:ascii="Cambria"/>
          <w:color w:val="000000"/>
        </w:rPr>
        <w:t>.</w:t>
      </w:r>
    </w:p>
    <w:p w14:paraId="35B04BB9" w14:textId="77777777" w:rsidR="00AE6CB3" w:rsidRDefault="00AE6CB3" w:rsidP="00314F59">
      <w:pPr>
        <w:spacing w:after="0"/>
        <w:rPr>
          <w:rFonts w:ascii="Cambria"/>
          <w:color w:val="000000"/>
        </w:rPr>
      </w:pPr>
    </w:p>
    <w:p w14:paraId="2484BE57" w14:textId="77777777" w:rsidR="00314F59" w:rsidRDefault="00314F59" w:rsidP="00314F59">
      <w:pPr>
        <w:spacing w:after="0"/>
      </w:pPr>
    </w:p>
    <w:p w14:paraId="3957B05B" w14:textId="2B0BCCAD" w:rsidR="00314F59" w:rsidRPr="00AE6CB3" w:rsidRDefault="00314F59" w:rsidP="00314F59">
      <w:pPr>
        <w:spacing w:after="0"/>
        <w:rPr>
          <w:sz w:val="24"/>
          <w:szCs w:val="24"/>
        </w:rPr>
      </w:pPr>
      <w:r w:rsidRPr="00AE6CB3">
        <w:rPr>
          <w:rFonts w:ascii="Cambria"/>
          <w:b/>
          <w:color w:val="000000"/>
          <w:sz w:val="24"/>
          <w:szCs w:val="24"/>
        </w:rPr>
        <w:t> </w:t>
      </w:r>
      <w:r w:rsidRPr="00AE6CB3">
        <w:rPr>
          <w:rFonts w:ascii="Cambria"/>
          <w:b/>
          <w:color w:val="000000"/>
          <w:sz w:val="24"/>
          <w:szCs w:val="24"/>
        </w:rPr>
        <w:t xml:space="preserve">Session </w:t>
      </w:r>
      <w:r w:rsidR="004A6150">
        <w:rPr>
          <w:rFonts w:ascii="Cambria"/>
          <w:b/>
          <w:color w:val="000000"/>
          <w:sz w:val="24"/>
          <w:szCs w:val="24"/>
        </w:rPr>
        <w:t>1</w:t>
      </w:r>
      <w:r w:rsidR="00D31E90">
        <w:rPr>
          <w:rFonts w:ascii="Cambria"/>
          <w:b/>
          <w:color w:val="000000"/>
          <w:sz w:val="24"/>
          <w:szCs w:val="24"/>
        </w:rPr>
        <w:t>1</w:t>
      </w:r>
      <w:r w:rsidRPr="00AE6CB3">
        <w:rPr>
          <w:rFonts w:ascii="Cambria"/>
          <w:b/>
          <w:color w:val="000000"/>
          <w:sz w:val="24"/>
          <w:szCs w:val="24"/>
        </w:rPr>
        <w:t xml:space="preserve">. Political Parties </w:t>
      </w:r>
    </w:p>
    <w:p w14:paraId="74155AFD" w14:textId="77777777" w:rsidR="00314F59" w:rsidRDefault="00314F59" w:rsidP="00314F59">
      <w:pPr>
        <w:spacing w:after="0"/>
      </w:pPr>
      <w:r>
        <w:rPr>
          <w:rFonts w:ascii="Cambria"/>
          <w:color w:val="000000"/>
        </w:rPr>
        <w:t> </w:t>
      </w:r>
    </w:p>
    <w:p w14:paraId="72508422" w14:textId="77777777" w:rsidR="00314F59" w:rsidRDefault="00314F59" w:rsidP="00314F59">
      <w:pPr>
        <w:spacing w:after="0"/>
      </w:pPr>
      <w:r>
        <w:rPr>
          <w:rFonts w:ascii="Cambria"/>
          <w:color w:val="000000"/>
        </w:rPr>
        <w:t xml:space="preserve">Competing political parties are indispensable in a democracy. By offering a choice between policies and leaders, parties give voters a chance to influence the direction of government. As political scientist E.E. Schattschneider wrote: </w:t>
      </w:r>
      <w:r>
        <w:rPr>
          <w:rFonts w:ascii="Cambria"/>
          <w:color w:val="000000"/>
        </w:rPr>
        <w:t>“</w:t>
      </w:r>
      <w:r>
        <w:rPr>
          <w:rFonts w:ascii="Cambria"/>
          <w:color w:val="000000"/>
        </w:rPr>
        <w:t>It is the competition of [parties] that provides the people with an opportunity to make a choice.</w:t>
      </w:r>
      <w:r>
        <w:rPr>
          <w:rFonts w:ascii="Cambria"/>
          <w:color w:val="000000"/>
        </w:rPr>
        <w:t>”</w:t>
      </w:r>
    </w:p>
    <w:p w14:paraId="15E9FFAB" w14:textId="77777777" w:rsidR="00314F59" w:rsidRDefault="00314F59" w:rsidP="00314F59">
      <w:pPr>
        <w:spacing w:after="0"/>
      </w:pPr>
      <w:r>
        <w:rPr>
          <w:rFonts w:ascii="Cambria"/>
          <w:color w:val="000000"/>
        </w:rPr>
        <w:t> </w:t>
      </w:r>
    </w:p>
    <w:p w14:paraId="4D020B94" w14:textId="77777777" w:rsidR="00314F59" w:rsidRDefault="00314F59" w:rsidP="00314F59">
      <w:pPr>
        <w:spacing w:after="0"/>
        <w:rPr>
          <w:rFonts w:ascii="Cambria"/>
          <w:color w:val="000000"/>
        </w:rPr>
      </w:pPr>
      <w:r>
        <w:rPr>
          <w:rFonts w:ascii="Cambria"/>
          <w:color w:val="000000"/>
        </w:rPr>
        <w:t>Unlike most democracies, the United States has a two-party system, the Republicans and the Democrats. This session will examine this feature of the U.S. party system and will explain the nature of today</w:t>
      </w:r>
      <w:r>
        <w:rPr>
          <w:rFonts w:ascii="Cambria"/>
          <w:color w:val="000000"/>
        </w:rPr>
        <w:t>’</w:t>
      </w:r>
      <w:r>
        <w:rPr>
          <w:rFonts w:ascii="Cambria"/>
          <w:color w:val="000000"/>
        </w:rPr>
        <w:t>s Republican and Democratic parties. Party realignments will be a focus of the session; they will be explained in the context of the Civil War realignment, the Great Depression realignment, and the post-1960s realignment.</w:t>
      </w:r>
    </w:p>
    <w:p w14:paraId="6282F90A" w14:textId="77777777" w:rsidR="00314F59" w:rsidRDefault="00314F59" w:rsidP="00314F59">
      <w:pPr>
        <w:spacing w:after="0"/>
        <w:rPr>
          <w:rFonts w:ascii="Cambria"/>
          <w:color w:val="000000"/>
        </w:rPr>
      </w:pPr>
    </w:p>
    <w:p w14:paraId="5598F163" w14:textId="6AA24A24"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4943C7">
        <w:rPr>
          <w:rFonts w:ascii="Cambria"/>
          <w:color w:val="000000"/>
        </w:rPr>
        <w:t>202-217</w:t>
      </w:r>
      <w:r w:rsidR="004A6150">
        <w:rPr>
          <w:rFonts w:ascii="Cambria"/>
          <w:color w:val="000000"/>
        </w:rPr>
        <w:t>.</w:t>
      </w:r>
    </w:p>
    <w:p w14:paraId="122BD4F2" w14:textId="77777777" w:rsidR="00D511F7" w:rsidRDefault="00D511F7" w:rsidP="00314F59">
      <w:pPr>
        <w:spacing w:after="0"/>
        <w:rPr>
          <w:rFonts w:ascii="Cambria"/>
          <w:color w:val="000000"/>
        </w:rPr>
      </w:pPr>
    </w:p>
    <w:p w14:paraId="67714D5C" w14:textId="77777777" w:rsidR="00314F59" w:rsidRDefault="00314F59" w:rsidP="00314F59">
      <w:pPr>
        <w:spacing w:after="0"/>
      </w:pPr>
    </w:p>
    <w:p w14:paraId="3E1CCA74" w14:textId="6FD3A7DB" w:rsidR="00314F59" w:rsidRPr="00AE6CB3" w:rsidRDefault="00314F59" w:rsidP="00314F59">
      <w:pPr>
        <w:spacing w:after="0"/>
        <w:rPr>
          <w:sz w:val="24"/>
          <w:szCs w:val="24"/>
        </w:rPr>
      </w:pPr>
      <w:r w:rsidRPr="00AE6CB3">
        <w:rPr>
          <w:rFonts w:ascii="Cambria"/>
          <w:color w:val="000000"/>
          <w:sz w:val="24"/>
          <w:szCs w:val="24"/>
        </w:rPr>
        <w:t> </w:t>
      </w:r>
      <w:r w:rsidRPr="00AE6CB3">
        <w:rPr>
          <w:rFonts w:ascii="Cambria"/>
          <w:b/>
          <w:color w:val="000000"/>
          <w:sz w:val="24"/>
          <w:szCs w:val="24"/>
        </w:rPr>
        <w:t xml:space="preserve">Session </w:t>
      </w:r>
      <w:r w:rsidR="00AE6CB3">
        <w:rPr>
          <w:rFonts w:ascii="Cambria"/>
          <w:b/>
          <w:color w:val="000000"/>
          <w:sz w:val="24"/>
          <w:szCs w:val="24"/>
        </w:rPr>
        <w:t>1</w:t>
      </w:r>
      <w:r w:rsidR="00D31E90">
        <w:rPr>
          <w:rFonts w:ascii="Cambria"/>
          <w:b/>
          <w:color w:val="000000"/>
          <w:sz w:val="24"/>
          <w:szCs w:val="24"/>
        </w:rPr>
        <w:t>2</w:t>
      </w:r>
      <w:r w:rsidRPr="00AE6CB3">
        <w:rPr>
          <w:rFonts w:ascii="Cambria"/>
          <w:b/>
          <w:color w:val="000000"/>
          <w:sz w:val="24"/>
          <w:szCs w:val="24"/>
        </w:rPr>
        <w:t xml:space="preserve">. Campaigns &amp; Elections </w:t>
      </w:r>
    </w:p>
    <w:p w14:paraId="718F986F" w14:textId="77777777" w:rsidR="00314F59" w:rsidRDefault="00314F59" w:rsidP="00314F59">
      <w:pPr>
        <w:spacing w:after="0"/>
      </w:pPr>
      <w:r>
        <w:rPr>
          <w:rFonts w:ascii="Cambria"/>
          <w:color w:val="000000"/>
        </w:rPr>
        <w:t> </w:t>
      </w:r>
    </w:p>
    <w:p w14:paraId="2CD7CCE4" w14:textId="496FE618" w:rsidR="00314F59" w:rsidRDefault="00314F59" w:rsidP="00314F59">
      <w:pPr>
        <w:spacing w:after="0"/>
      </w:pPr>
      <w:r>
        <w:rPr>
          <w:rFonts w:ascii="Cambria"/>
          <w:color w:val="000000"/>
        </w:rPr>
        <w:t>U.S. elections differ from those of other democracies</w:t>
      </w:r>
      <w:r>
        <w:rPr>
          <w:rFonts w:ascii="Cambria"/>
          <w:color w:val="000000"/>
        </w:rPr>
        <w:t>—</w:t>
      </w:r>
      <w:r>
        <w:rPr>
          <w:rFonts w:ascii="Cambria"/>
          <w:color w:val="000000"/>
        </w:rPr>
        <w:t>longer, more costly, and more clearly centered on the candidates rather than</w:t>
      </w:r>
      <w:r w:rsidR="009E0B03">
        <w:rPr>
          <w:rFonts w:ascii="Cambria"/>
          <w:color w:val="000000"/>
        </w:rPr>
        <w:t xml:space="preserve"> on</w:t>
      </w:r>
      <w:r>
        <w:rPr>
          <w:rFonts w:ascii="Cambria"/>
          <w:color w:val="000000"/>
        </w:rPr>
        <w:t xml:space="preserve"> the political parties. This session will examine U.S. campaigns and elections. </w:t>
      </w:r>
    </w:p>
    <w:p w14:paraId="6DDC1653" w14:textId="77777777" w:rsidR="00314F59" w:rsidRDefault="00314F59" w:rsidP="00314F59">
      <w:pPr>
        <w:spacing w:after="0"/>
      </w:pPr>
      <w:r>
        <w:rPr>
          <w:rFonts w:ascii="Cambria"/>
          <w:color w:val="000000"/>
        </w:rPr>
        <w:t> </w:t>
      </w:r>
    </w:p>
    <w:p w14:paraId="2F5163A4" w14:textId="1FC65931" w:rsidR="00314F59" w:rsidRDefault="00314F59" w:rsidP="00314F59">
      <w:pPr>
        <w:spacing w:after="0"/>
        <w:rPr>
          <w:rFonts w:ascii="Cambria"/>
          <w:color w:val="000000"/>
        </w:rPr>
      </w:pPr>
      <w:r>
        <w:rPr>
          <w:rFonts w:ascii="Cambria"/>
          <w:color w:val="000000"/>
        </w:rPr>
        <w:t>This session will</w:t>
      </w:r>
      <w:r w:rsidR="00CE23EA">
        <w:rPr>
          <w:rFonts w:ascii="Cambria"/>
          <w:color w:val="000000"/>
        </w:rPr>
        <w:t xml:space="preserve"> look at the role that political parties play in the campaign and then the role that candidates play. The influence of money and media will be highlighted</w:t>
      </w:r>
      <w:r w:rsidR="004A6150">
        <w:rPr>
          <w:rFonts w:ascii="Cambria"/>
          <w:color w:val="000000"/>
        </w:rPr>
        <w:t xml:space="preserve">, as will the advantages and disadvantages of candidate-centered campaigns as </w:t>
      </w:r>
      <w:r w:rsidR="006D085B">
        <w:rPr>
          <w:rFonts w:ascii="Cambria"/>
          <w:color w:val="000000"/>
        </w:rPr>
        <w:t>opposed</w:t>
      </w:r>
      <w:r w:rsidR="004A6150">
        <w:rPr>
          <w:rFonts w:ascii="Cambria"/>
          <w:color w:val="000000"/>
        </w:rPr>
        <w:t xml:space="preserve"> to</w:t>
      </w:r>
      <w:r w:rsidR="006D085B">
        <w:rPr>
          <w:rFonts w:ascii="Cambria"/>
          <w:color w:val="000000"/>
        </w:rPr>
        <w:t xml:space="preserve"> those of</w:t>
      </w:r>
      <w:r w:rsidR="004A6150">
        <w:rPr>
          <w:rFonts w:ascii="Cambria"/>
          <w:color w:val="000000"/>
        </w:rPr>
        <w:t xml:space="preserve"> party-centered ones.</w:t>
      </w:r>
    </w:p>
    <w:p w14:paraId="60685D39" w14:textId="77777777" w:rsidR="00826ADC" w:rsidRDefault="00826ADC" w:rsidP="00314F59">
      <w:pPr>
        <w:spacing w:after="0"/>
        <w:rPr>
          <w:rFonts w:ascii="Cambria"/>
          <w:color w:val="000000"/>
        </w:rPr>
      </w:pPr>
    </w:p>
    <w:p w14:paraId="1ECD3AF6" w14:textId="539AC293" w:rsidR="00826ADC" w:rsidRDefault="00826ADC" w:rsidP="00826ADC">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5B4FE6">
        <w:rPr>
          <w:rFonts w:ascii="Cambria"/>
          <w:color w:val="000000"/>
        </w:rPr>
        <w:t>218-232</w:t>
      </w:r>
      <w:r w:rsidR="004A6150">
        <w:rPr>
          <w:rFonts w:ascii="Cambria"/>
          <w:color w:val="000000"/>
        </w:rPr>
        <w:t>.</w:t>
      </w:r>
    </w:p>
    <w:p w14:paraId="3E50D07A" w14:textId="77777777" w:rsidR="00363DBE" w:rsidRDefault="00363DBE" w:rsidP="00826ADC">
      <w:pPr>
        <w:spacing w:after="0"/>
        <w:rPr>
          <w:rFonts w:ascii="Cambria"/>
          <w:color w:val="000000"/>
        </w:rPr>
      </w:pPr>
    </w:p>
    <w:p w14:paraId="523DB639" w14:textId="77777777" w:rsidR="00314F59" w:rsidRDefault="00314F59" w:rsidP="00314F59">
      <w:pPr>
        <w:spacing w:after="0"/>
      </w:pPr>
      <w:r>
        <w:rPr>
          <w:rFonts w:ascii="Cambria"/>
          <w:color w:val="000000"/>
        </w:rPr>
        <w:t> </w:t>
      </w:r>
    </w:p>
    <w:p w14:paraId="511B4F6E" w14:textId="6F961EDC" w:rsidR="00314F59" w:rsidRPr="004A6150" w:rsidRDefault="00314F59" w:rsidP="00314F59">
      <w:pPr>
        <w:spacing w:after="0"/>
        <w:rPr>
          <w:b/>
          <w:sz w:val="24"/>
          <w:szCs w:val="24"/>
        </w:rPr>
      </w:pPr>
      <w:r w:rsidRPr="004A6150">
        <w:rPr>
          <w:rFonts w:ascii="Cambria"/>
          <w:b/>
          <w:color w:val="000000"/>
          <w:sz w:val="24"/>
          <w:szCs w:val="24"/>
        </w:rPr>
        <w:t>Session 1</w:t>
      </w:r>
      <w:r w:rsidR="00D31E90">
        <w:rPr>
          <w:rFonts w:ascii="Cambria"/>
          <w:b/>
          <w:color w:val="000000"/>
          <w:sz w:val="24"/>
          <w:szCs w:val="24"/>
        </w:rPr>
        <w:t>3</w:t>
      </w:r>
      <w:r w:rsidRPr="004A6150">
        <w:rPr>
          <w:rFonts w:ascii="Cambria"/>
          <w:b/>
          <w:color w:val="000000"/>
          <w:sz w:val="24"/>
          <w:szCs w:val="24"/>
        </w:rPr>
        <w:t xml:space="preserve">. Interest Groups </w:t>
      </w:r>
    </w:p>
    <w:p w14:paraId="1FC2FFA9" w14:textId="77777777" w:rsidR="00314F59" w:rsidRDefault="00314F59" w:rsidP="00314F59">
      <w:pPr>
        <w:spacing w:after="0"/>
      </w:pPr>
      <w:r>
        <w:rPr>
          <w:rFonts w:ascii="Cambria"/>
          <w:color w:val="000000"/>
        </w:rPr>
        <w:t> </w:t>
      </w:r>
    </w:p>
    <w:p w14:paraId="16D6C1ED" w14:textId="77777777" w:rsidR="00314F59" w:rsidRDefault="00314F59" w:rsidP="00314F59">
      <w:pPr>
        <w:spacing w:after="0"/>
      </w:pPr>
      <w:r>
        <w:rPr>
          <w:rFonts w:ascii="Cambria"/>
          <w:color w:val="000000"/>
        </w:rPr>
        <w:t>An interest group</w:t>
      </w:r>
      <w:r>
        <w:rPr>
          <w:rFonts w:ascii="Cambria"/>
          <w:color w:val="000000"/>
        </w:rPr>
        <w:t>—</w:t>
      </w:r>
      <w:r>
        <w:rPr>
          <w:rFonts w:ascii="Cambria"/>
          <w:color w:val="000000"/>
        </w:rPr>
        <w:t>also called a faction, pressure group, special interest, or lobbying group</w:t>
      </w:r>
      <w:r>
        <w:rPr>
          <w:rFonts w:ascii="Cambria"/>
          <w:color w:val="000000"/>
        </w:rPr>
        <w:t>—</w:t>
      </w:r>
      <w:r>
        <w:rPr>
          <w:rFonts w:ascii="Cambria"/>
          <w:color w:val="000000"/>
        </w:rPr>
        <w:t>is an organization that actively seeks to influence public policy. In that sense, interest groups resemble political parties but there is a key distinction between the two. Above all, parties are in the business of trying to influence elections. Groups, on the other hand, concentrate on gaining influence over policies that directly affect their interests.</w:t>
      </w:r>
    </w:p>
    <w:p w14:paraId="47DA582B" w14:textId="77777777" w:rsidR="00314F59" w:rsidRDefault="00314F59" w:rsidP="00314F59">
      <w:pPr>
        <w:spacing w:after="0"/>
      </w:pPr>
      <w:r>
        <w:rPr>
          <w:rFonts w:ascii="Cambria"/>
          <w:color w:val="000000"/>
        </w:rPr>
        <w:t> </w:t>
      </w:r>
    </w:p>
    <w:p w14:paraId="1E7556DE" w14:textId="2C2B2050" w:rsidR="00314F59" w:rsidRDefault="00314F59" w:rsidP="00314F59">
      <w:pPr>
        <w:spacing w:after="0"/>
        <w:rPr>
          <w:rFonts w:ascii="Cambria"/>
          <w:color w:val="000000"/>
        </w:rPr>
      </w:pPr>
      <w:r>
        <w:rPr>
          <w:rFonts w:ascii="Cambria"/>
          <w:color w:val="000000"/>
        </w:rPr>
        <w:t xml:space="preserve">This session will examine interest groups, focusing on group influence and why some interests are more influential and fully organized than others. </w:t>
      </w:r>
    </w:p>
    <w:p w14:paraId="1692560C" w14:textId="77777777" w:rsidR="00907469" w:rsidRDefault="00907469" w:rsidP="00314F59">
      <w:pPr>
        <w:spacing w:after="0"/>
        <w:rPr>
          <w:rFonts w:ascii="Cambria"/>
          <w:color w:val="000000"/>
        </w:rPr>
      </w:pPr>
    </w:p>
    <w:p w14:paraId="06FBC435" w14:textId="2E7420C9" w:rsidR="00907469" w:rsidRDefault="0090746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4A6150">
        <w:rPr>
          <w:rFonts w:ascii="Cambria"/>
          <w:color w:val="000000"/>
        </w:rPr>
        <w:t>2</w:t>
      </w:r>
      <w:r w:rsidR="005B4FE6">
        <w:rPr>
          <w:rFonts w:ascii="Cambria"/>
          <w:color w:val="000000"/>
        </w:rPr>
        <w:t>33-259</w:t>
      </w:r>
      <w:r w:rsidR="004A6150">
        <w:rPr>
          <w:rFonts w:ascii="Cambria"/>
          <w:color w:val="000000"/>
        </w:rPr>
        <w:t>.</w:t>
      </w:r>
    </w:p>
    <w:p w14:paraId="3A6AC66B" w14:textId="77777777" w:rsidR="000A1C0E" w:rsidRDefault="000A1C0E" w:rsidP="00314F59">
      <w:pPr>
        <w:spacing w:after="0"/>
        <w:rPr>
          <w:rFonts w:ascii="Cambria"/>
          <w:color w:val="000000"/>
        </w:rPr>
      </w:pPr>
    </w:p>
    <w:p w14:paraId="4D24ABB4" w14:textId="3AB23E63" w:rsidR="004B5BBA" w:rsidRPr="000B3F87" w:rsidRDefault="004B5BBA" w:rsidP="004B5BBA">
      <w:pPr>
        <w:spacing w:after="0"/>
      </w:pPr>
    </w:p>
    <w:p w14:paraId="3D1FC204" w14:textId="2EA052A5" w:rsidR="00314F59" w:rsidRDefault="00314F59" w:rsidP="00314F59">
      <w:pPr>
        <w:spacing w:after="0"/>
      </w:pPr>
      <w:r>
        <w:rPr>
          <w:rFonts w:ascii="Cambria"/>
          <w:b/>
          <w:color w:val="000000"/>
        </w:rPr>
        <w:t>Session 1</w:t>
      </w:r>
      <w:r w:rsidR="00D31E90">
        <w:rPr>
          <w:rFonts w:ascii="Cambria"/>
          <w:b/>
          <w:color w:val="000000"/>
        </w:rPr>
        <w:t>4</w:t>
      </w:r>
      <w:r>
        <w:rPr>
          <w:rFonts w:ascii="Cambria"/>
          <w:b/>
          <w:color w:val="000000"/>
        </w:rPr>
        <w:t>. News Media</w:t>
      </w:r>
      <w:r w:rsidR="00DE6C17">
        <w:rPr>
          <w:rFonts w:ascii="Cambria"/>
          <w:b/>
          <w:color w:val="000000"/>
        </w:rPr>
        <w:t xml:space="preserve"> &amp; the Internet</w:t>
      </w:r>
    </w:p>
    <w:p w14:paraId="0662E6C7" w14:textId="77777777" w:rsidR="00314F59" w:rsidRDefault="00314F59" w:rsidP="00314F59">
      <w:pPr>
        <w:spacing w:after="0"/>
      </w:pPr>
      <w:r>
        <w:rPr>
          <w:rFonts w:ascii="Cambria"/>
          <w:color w:val="000000"/>
        </w:rPr>
        <w:t> </w:t>
      </w:r>
    </w:p>
    <w:p w14:paraId="1B3C132C" w14:textId="77777777" w:rsidR="00314F59" w:rsidRDefault="00314F59" w:rsidP="00314F59">
      <w:pPr>
        <w:spacing w:after="0"/>
      </w:pPr>
      <w:r>
        <w:rPr>
          <w:rFonts w:ascii="Cambria"/>
          <w:color w:val="000000"/>
        </w:rPr>
        <w:t>The news media are Americans</w:t>
      </w:r>
      <w:r>
        <w:rPr>
          <w:rFonts w:ascii="Cambria"/>
          <w:color w:val="000000"/>
        </w:rPr>
        <w:t>’</w:t>
      </w:r>
      <w:r>
        <w:rPr>
          <w:rFonts w:ascii="Cambria"/>
          <w:color w:val="000000"/>
        </w:rPr>
        <w:t xml:space="preserve"> window onto the world of politics. For most citizens, politics is a secondhand experience, something they observe through the media rather than directly. Many of people</w:t>
      </w:r>
      <w:r>
        <w:rPr>
          <w:rFonts w:ascii="Cambria"/>
          <w:color w:val="000000"/>
        </w:rPr>
        <w:t>’</w:t>
      </w:r>
      <w:r>
        <w:rPr>
          <w:rFonts w:ascii="Cambria"/>
          <w:color w:val="000000"/>
        </w:rPr>
        <w:t>s images of politics derive from what they see and hear through the media.</w:t>
      </w:r>
    </w:p>
    <w:p w14:paraId="6AB83F45" w14:textId="77777777" w:rsidR="00314F59" w:rsidRDefault="00314F59" w:rsidP="00314F59">
      <w:pPr>
        <w:spacing w:after="0"/>
      </w:pPr>
      <w:r>
        <w:rPr>
          <w:rFonts w:ascii="Cambria"/>
          <w:color w:val="000000"/>
        </w:rPr>
        <w:t> </w:t>
      </w:r>
    </w:p>
    <w:p w14:paraId="3960346D" w14:textId="5B86E557" w:rsidR="00314F59" w:rsidRDefault="00314F59" w:rsidP="00314F59">
      <w:pPr>
        <w:spacing w:after="0"/>
      </w:pPr>
      <w:r>
        <w:rPr>
          <w:rFonts w:ascii="Cambria"/>
          <w:color w:val="000000"/>
        </w:rPr>
        <w:t>This session will examine the news media</w:t>
      </w:r>
      <w:r>
        <w:rPr>
          <w:rFonts w:ascii="Cambria"/>
          <w:color w:val="000000"/>
        </w:rPr>
        <w:t>’</w:t>
      </w:r>
      <w:r>
        <w:rPr>
          <w:rFonts w:ascii="Cambria"/>
          <w:color w:val="000000"/>
        </w:rPr>
        <w:t xml:space="preserve">s influence on politics, focusing on the extraordinary changes that have taken place in the news system in recent decades and on the consequences of those changes. The U.S. news system was once dominated by the television broadcast networks and local newspapers. Today, they compete with cable and Internet outlets, many of which </w:t>
      </w:r>
      <w:r w:rsidR="006D085B">
        <w:rPr>
          <w:rFonts w:ascii="Cambria"/>
          <w:color w:val="000000"/>
        </w:rPr>
        <w:t>have</w:t>
      </w:r>
      <w:r w:rsidR="004A6150">
        <w:rPr>
          <w:rFonts w:ascii="Cambria"/>
          <w:color w:val="000000"/>
        </w:rPr>
        <w:t xml:space="preserve"> a partisan agenda</w:t>
      </w:r>
      <w:r>
        <w:rPr>
          <w:rFonts w:ascii="Cambria"/>
          <w:color w:val="000000"/>
        </w:rPr>
        <w:t xml:space="preserve">. </w:t>
      </w:r>
    </w:p>
    <w:p w14:paraId="3AC804D4" w14:textId="77777777" w:rsidR="00314F59" w:rsidRDefault="00314F59">
      <w:pPr>
        <w:spacing w:after="0"/>
        <w:rPr>
          <w:rFonts w:ascii="Cambria"/>
          <w:b/>
          <w:color w:val="000000"/>
        </w:rPr>
      </w:pPr>
    </w:p>
    <w:p w14:paraId="266DFA94" w14:textId="0320550F" w:rsidR="00314F59" w:rsidRDefault="00907469">
      <w:pPr>
        <w:spacing w:after="0"/>
        <w:rPr>
          <w:rFonts w:ascii="Cambria"/>
          <w:color w:val="000000"/>
        </w:rPr>
      </w:pPr>
      <w:r>
        <w:rPr>
          <w:rFonts w:ascii="Cambria"/>
          <w:color w:val="000000"/>
        </w:rPr>
        <w:lastRenderedPageBreak/>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5B4FE6">
        <w:rPr>
          <w:rFonts w:ascii="Cambria"/>
          <w:color w:val="000000"/>
        </w:rPr>
        <w:t>260</w:t>
      </w:r>
      <w:r w:rsidR="006F2013">
        <w:rPr>
          <w:rFonts w:ascii="Cambria"/>
          <w:color w:val="000000"/>
        </w:rPr>
        <w:t>-286</w:t>
      </w:r>
      <w:r w:rsidR="004A6150">
        <w:rPr>
          <w:rFonts w:ascii="Cambria"/>
          <w:color w:val="000000"/>
        </w:rPr>
        <w:t>.</w:t>
      </w:r>
    </w:p>
    <w:p w14:paraId="20DAF186" w14:textId="77777777" w:rsidR="001606D6" w:rsidRDefault="001606D6">
      <w:pPr>
        <w:spacing w:after="0"/>
        <w:rPr>
          <w:rFonts w:ascii="Cambria"/>
          <w:b/>
          <w:color w:val="000000"/>
        </w:rPr>
      </w:pPr>
    </w:p>
    <w:p w14:paraId="19B22113" w14:textId="765082AE" w:rsidR="004B5BBA" w:rsidRPr="000B3F87" w:rsidRDefault="004B5BBA" w:rsidP="004B5BBA">
      <w:pPr>
        <w:spacing w:after="0"/>
      </w:pPr>
    </w:p>
    <w:p w14:paraId="36FA302F" w14:textId="77777777" w:rsidR="0070794A" w:rsidRDefault="0070794A">
      <w:pPr>
        <w:spacing w:after="0"/>
        <w:rPr>
          <w:rFonts w:ascii="Cambria"/>
          <w:b/>
          <w:color w:val="000000"/>
        </w:rPr>
      </w:pPr>
    </w:p>
    <w:p w14:paraId="37173CF0" w14:textId="77777777" w:rsidR="0052380D" w:rsidRPr="004A6150" w:rsidRDefault="00E061D6">
      <w:pPr>
        <w:spacing w:after="0"/>
        <w:rPr>
          <w:sz w:val="28"/>
          <w:szCs w:val="28"/>
        </w:rPr>
      </w:pPr>
      <w:hyperlink r:id="rId7" w:history="1">
        <w:r w:rsidR="00982866" w:rsidRPr="004A6150">
          <w:rPr>
            <w:rStyle w:val="Hyperlink"/>
            <w:rFonts w:ascii="Cambria"/>
            <w:b/>
            <w:sz w:val="28"/>
            <w:szCs w:val="28"/>
          </w:rPr>
          <w:t>PART III. U.S. POLITICAL INSTITUTIONS</w:t>
        </w:r>
      </w:hyperlink>
    </w:p>
    <w:p w14:paraId="11899011" w14:textId="77777777" w:rsidR="0052380D" w:rsidRDefault="00982866">
      <w:pPr>
        <w:spacing w:after="0"/>
      </w:pPr>
      <w:r>
        <w:rPr>
          <w:rFonts w:ascii="Cambria"/>
          <w:color w:val="000000"/>
        </w:rPr>
        <w:t> </w:t>
      </w:r>
    </w:p>
    <w:p w14:paraId="65689D96" w14:textId="32577A8B" w:rsidR="0052380D" w:rsidRPr="004A6150" w:rsidRDefault="00A300FD">
      <w:pPr>
        <w:spacing w:after="0"/>
        <w:rPr>
          <w:sz w:val="24"/>
          <w:szCs w:val="24"/>
        </w:rPr>
      </w:pPr>
      <w:r w:rsidRPr="004A6150">
        <w:rPr>
          <w:rFonts w:ascii="Cambria"/>
          <w:b/>
          <w:color w:val="000000"/>
          <w:sz w:val="24"/>
          <w:szCs w:val="24"/>
        </w:rPr>
        <w:t xml:space="preserve">Session </w:t>
      </w:r>
      <w:r w:rsidR="0070794A" w:rsidRPr="004A6150">
        <w:rPr>
          <w:rFonts w:ascii="Cambria"/>
          <w:b/>
          <w:color w:val="000000"/>
          <w:sz w:val="24"/>
          <w:szCs w:val="24"/>
        </w:rPr>
        <w:t>1</w:t>
      </w:r>
      <w:r w:rsidR="00D31E90">
        <w:rPr>
          <w:rFonts w:ascii="Cambria"/>
          <w:b/>
          <w:color w:val="000000"/>
          <w:sz w:val="24"/>
          <w:szCs w:val="24"/>
        </w:rPr>
        <w:t>5</w:t>
      </w:r>
      <w:r w:rsidRPr="004A6150">
        <w:rPr>
          <w:rFonts w:ascii="Cambria"/>
          <w:b/>
          <w:color w:val="000000"/>
          <w:sz w:val="24"/>
          <w:szCs w:val="24"/>
        </w:rPr>
        <w:t xml:space="preserve">. </w:t>
      </w:r>
      <w:r w:rsidR="00982866" w:rsidRPr="004A6150">
        <w:rPr>
          <w:rFonts w:ascii="Cambria"/>
          <w:b/>
          <w:color w:val="000000"/>
          <w:sz w:val="24"/>
          <w:szCs w:val="24"/>
        </w:rPr>
        <w:t>Congress</w:t>
      </w:r>
      <w:r w:rsidR="004A6150">
        <w:rPr>
          <w:rFonts w:ascii="Cambria"/>
          <w:b/>
          <w:color w:val="000000"/>
          <w:sz w:val="24"/>
          <w:szCs w:val="24"/>
        </w:rPr>
        <w:t xml:space="preserve"> </w:t>
      </w:r>
      <w:r w:rsidR="004A6150">
        <w:rPr>
          <w:rFonts w:ascii="Cambria"/>
          <w:b/>
          <w:color w:val="000000"/>
          <w:sz w:val="24"/>
          <w:szCs w:val="24"/>
        </w:rPr>
        <w:t>–</w:t>
      </w:r>
      <w:r w:rsidR="00982866" w:rsidRPr="004A6150">
        <w:rPr>
          <w:rFonts w:ascii="Cambria"/>
          <w:b/>
          <w:color w:val="000000"/>
          <w:sz w:val="24"/>
          <w:szCs w:val="24"/>
        </w:rPr>
        <w:t xml:space="preserve"> Constituency</w:t>
      </w:r>
      <w:r w:rsidR="004A6150">
        <w:rPr>
          <w:rFonts w:ascii="Cambria"/>
          <w:b/>
          <w:color w:val="000000"/>
          <w:sz w:val="24"/>
          <w:szCs w:val="24"/>
        </w:rPr>
        <w:t xml:space="preserve"> &amp; Party </w:t>
      </w:r>
    </w:p>
    <w:p w14:paraId="79727348" w14:textId="77777777" w:rsidR="0052380D" w:rsidRDefault="00982866">
      <w:pPr>
        <w:spacing w:after="0"/>
      </w:pPr>
      <w:r>
        <w:rPr>
          <w:rFonts w:ascii="Cambria"/>
          <w:color w:val="000000"/>
        </w:rPr>
        <w:t> </w:t>
      </w:r>
    </w:p>
    <w:p w14:paraId="5CE5F834" w14:textId="52599089" w:rsidR="00B04D90" w:rsidRDefault="00982866">
      <w:pPr>
        <w:spacing w:after="0"/>
        <w:rPr>
          <w:rFonts w:ascii="Cambria"/>
          <w:color w:val="000000"/>
        </w:rPr>
      </w:pPr>
      <w:r>
        <w:rPr>
          <w:rFonts w:ascii="Cambria"/>
          <w:color w:val="000000"/>
        </w:rPr>
        <w:t xml:space="preserve">The Congress of the United States was established as the </w:t>
      </w:r>
      <w:r>
        <w:rPr>
          <w:rFonts w:ascii="Cambria"/>
          <w:color w:val="000000"/>
        </w:rPr>
        <w:t>“</w:t>
      </w:r>
      <w:r>
        <w:rPr>
          <w:rFonts w:ascii="Cambria"/>
          <w:color w:val="000000"/>
        </w:rPr>
        <w:t>first branch</w:t>
      </w:r>
      <w:r>
        <w:rPr>
          <w:rFonts w:ascii="Cambria"/>
          <w:color w:val="000000"/>
        </w:rPr>
        <w:t>”</w:t>
      </w:r>
      <w:r>
        <w:rPr>
          <w:rFonts w:ascii="Cambria"/>
          <w:color w:val="000000"/>
        </w:rPr>
        <w:t xml:space="preserve"> of government</w:t>
      </w:r>
      <w:r>
        <w:rPr>
          <w:rFonts w:ascii="Cambria"/>
          <w:color w:val="000000"/>
        </w:rPr>
        <w:t>—</w:t>
      </w:r>
      <w:r>
        <w:rPr>
          <w:rFonts w:ascii="Cambria"/>
          <w:color w:val="000000"/>
        </w:rPr>
        <w:t xml:space="preserve">the institution that would represent the people. </w:t>
      </w:r>
      <w:r>
        <w:rPr>
          <w:rFonts w:ascii="Cambria"/>
          <w:color w:val="000000"/>
        </w:rPr>
        <w:t>“</w:t>
      </w:r>
      <w:r>
        <w:rPr>
          <w:rFonts w:ascii="Cambria"/>
          <w:color w:val="000000"/>
        </w:rPr>
        <w:t>The people</w:t>
      </w:r>
      <w:r>
        <w:rPr>
          <w:rFonts w:ascii="Cambria"/>
          <w:color w:val="000000"/>
        </w:rPr>
        <w:t>”</w:t>
      </w:r>
      <w:r>
        <w:rPr>
          <w:rFonts w:ascii="Cambria"/>
          <w:color w:val="000000"/>
        </w:rPr>
        <w:t xml:space="preserve"> </w:t>
      </w:r>
      <w:r w:rsidR="00B04D90">
        <w:rPr>
          <w:rFonts w:ascii="Cambria"/>
          <w:color w:val="000000"/>
        </w:rPr>
        <w:t>indeed</w:t>
      </w:r>
      <w:r>
        <w:rPr>
          <w:rFonts w:ascii="Cambria"/>
          <w:color w:val="000000"/>
        </w:rPr>
        <w:t xml:space="preserve"> have influence on Congress. Nothing looms larger in the political thinking of m</w:t>
      </w:r>
      <w:r w:rsidR="00B04D90">
        <w:rPr>
          <w:rFonts w:ascii="Cambria"/>
          <w:color w:val="000000"/>
        </w:rPr>
        <w:t>any</w:t>
      </w:r>
      <w:r>
        <w:rPr>
          <w:rFonts w:ascii="Cambria"/>
          <w:color w:val="000000"/>
        </w:rPr>
        <w:t xml:space="preserve"> members of Congress than does their constituency---the voters in the state or district they represent. The nature of the U.S. electoral system</w:t>
      </w:r>
      <w:r>
        <w:rPr>
          <w:rFonts w:ascii="Cambria"/>
          <w:color w:val="000000"/>
        </w:rPr>
        <w:t>—</w:t>
      </w:r>
      <w:r>
        <w:rPr>
          <w:rFonts w:ascii="Cambria"/>
          <w:color w:val="000000"/>
        </w:rPr>
        <w:t>its single-member plurality district system</w:t>
      </w:r>
      <w:r>
        <w:rPr>
          <w:rFonts w:ascii="Cambria"/>
          <w:color w:val="000000"/>
        </w:rPr>
        <w:t>—</w:t>
      </w:r>
      <w:r>
        <w:rPr>
          <w:rFonts w:ascii="Cambria"/>
          <w:color w:val="000000"/>
        </w:rPr>
        <w:t>compels them to pay attention to their constituents in order to win reelection.</w:t>
      </w:r>
    </w:p>
    <w:p w14:paraId="510AC517" w14:textId="2537DDB9" w:rsidR="00B04D90" w:rsidRDefault="00B04D90">
      <w:pPr>
        <w:spacing w:after="0"/>
        <w:rPr>
          <w:rFonts w:ascii="Cambria"/>
          <w:color w:val="000000"/>
        </w:rPr>
      </w:pPr>
    </w:p>
    <w:p w14:paraId="6B41B7EE" w14:textId="37E080C3" w:rsidR="00B04D90" w:rsidRDefault="00B04D90">
      <w:pPr>
        <w:spacing w:after="0"/>
        <w:rPr>
          <w:rFonts w:ascii="Cambria"/>
          <w:color w:val="000000"/>
        </w:rPr>
      </w:pPr>
      <w:r>
        <w:rPr>
          <w:rFonts w:ascii="Cambria"/>
          <w:color w:val="000000"/>
        </w:rPr>
        <w:t xml:space="preserve">Members of Congress are also responsive to their political party. With its two chambers, three dozen committees, and individually empowered members, Congress is a fragmented institution. Political parties are the unifying force that enables members of a party to work together to achieve </w:t>
      </w:r>
      <w:r w:rsidR="006D085B">
        <w:rPr>
          <w:rFonts w:ascii="Cambria"/>
          <w:color w:val="000000"/>
        </w:rPr>
        <w:t xml:space="preserve">common </w:t>
      </w:r>
      <w:r>
        <w:rPr>
          <w:rFonts w:ascii="Cambria"/>
          <w:color w:val="000000"/>
        </w:rPr>
        <w:t>goals. Congress is organized along party lines</w:t>
      </w:r>
      <w:r>
        <w:rPr>
          <w:rFonts w:ascii="Cambria"/>
          <w:color w:val="000000"/>
        </w:rPr>
        <w:t>—</w:t>
      </w:r>
      <w:r>
        <w:rPr>
          <w:rFonts w:ascii="Cambria"/>
          <w:color w:val="000000"/>
        </w:rPr>
        <w:t>for instance, the majority party in each chamber chooses the top leaders and has a majority on each standing committee.</w:t>
      </w:r>
    </w:p>
    <w:p w14:paraId="2189C7A7" w14:textId="77777777" w:rsidR="0052380D" w:rsidRDefault="00982866">
      <w:pPr>
        <w:spacing w:after="0"/>
      </w:pPr>
      <w:r>
        <w:rPr>
          <w:rFonts w:ascii="Cambria"/>
          <w:color w:val="000000"/>
        </w:rPr>
        <w:t> </w:t>
      </w:r>
    </w:p>
    <w:p w14:paraId="2DE3AC7D" w14:textId="2AC5B110" w:rsidR="00147AB9" w:rsidRDefault="00147AB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6F2013">
        <w:rPr>
          <w:rFonts w:ascii="Cambria"/>
          <w:color w:val="000000"/>
        </w:rPr>
        <w:t>287</w:t>
      </w:r>
      <w:r w:rsidR="007801AD">
        <w:rPr>
          <w:rFonts w:ascii="Cambria"/>
          <w:color w:val="000000"/>
        </w:rPr>
        <w:t>-309</w:t>
      </w:r>
      <w:r w:rsidR="00B04D90">
        <w:rPr>
          <w:rFonts w:ascii="Cambria"/>
          <w:color w:val="000000"/>
        </w:rPr>
        <w:t>.</w:t>
      </w:r>
    </w:p>
    <w:p w14:paraId="34836289" w14:textId="77777777" w:rsidR="004D7945" w:rsidRDefault="004D7945">
      <w:pPr>
        <w:spacing w:after="0"/>
        <w:rPr>
          <w:rFonts w:ascii="Cambria"/>
          <w:color w:val="000000"/>
        </w:rPr>
      </w:pPr>
    </w:p>
    <w:p w14:paraId="13F63DC2" w14:textId="08F2BDFB" w:rsidR="0052380D" w:rsidRDefault="00982866">
      <w:pPr>
        <w:spacing w:after="0"/>
      </w:pPr>
      <w:r>
        <w:rPr>
          <w:rFonts w:ascii="Cambria"/>
          <w:color w:val="000000"/>
        </w:rPr>
        <w:t> </w:t>
      </w:r>
    </w:p>
    <w:p w14:paraId="68ABF1CC" w14:textId="14AEDA2A" w:rsidR="0052380D" w:rsidRPr="000A56FA" w:rsidRDefault="00A300FD">
      <w:pPr>
        <w:spacing w:after="0"/>
        <w:rPr>
          <w:sz w:val="24"/>
          <w:szCs w:val="24"/>
        </w:rPr>
      </w:pPr>
      <w:r w:rsidRPr="000A56FA">
        <w:rPr>
          <w:rFonts w:ascii="Cambria"/>
          <w:b/>
          <w:color w:val="000000"/>
          <w:sz w:val="24"/>
          <w:szCs w:val="24"/>
        </w:rPr>
        <w:t xml:space="preserve">Session </w:t>
      </w:r>
      <w:r w:rsidR="0070794A" w:rsidRPr="000A56FA">
        <w:rPr>
          <w:rFonts w:ascii="Cambria"/>
          <w:b/>
          <w:color w:val="000000"/>
          <w:sz w:val="24"/>
          <w:szCs w:val="24"/>
        </w:rPr>
        <w:t>1</w:t>
      </w:r>
      <w:r w:rsidR="00D31E90" w:rsidRPr="000A56FA">
        <w:rPr>
          <w:rFonts w:ascii="Cambria"/>
          <w:b/>
          <w:color w:val="000000"/>
          <w:sz w:val="24"/>
          <w:szCs w:val="24"/>
        </w:rPr>
        <w:t>6</w:t>
      </w:r>
      <w:r w:rsidRPr="000A56FA">
        <w:rPr>
          <w:rFonts w:ascii="Cambria"/>
          <w:b/>
          <w:color w:val="000000"/>
          <w:sz w:val="24"/>
          <w:szCs w:val="24"/>
        </w:rPr>
        <w:t>. Congress</w:t>
      </w:r>
      <w:r w:rsidR="00B04D90" w:rsidRPr="000A56FA">
        <w:rPr>
          <w:rFonts w:ascii="Cambria"/>
          <w:b/>
          <w:color w:val="000000"/>
          <w:sz w:val="24"/>
          <w:szCs w:val="24"/>
        </w:rPr>
        <w:t xml:space="preserve"> - The Legislative Process</w:t>
      </w:r>
    </w:p>
    <w:p w14:paraId="27681366" w14:textId="77777777" w:rsidR="0052380D" w:rsidRDefault="00982866">
      <w:pPr>
        <w:spacing w:after="0"/>
      </w:pPr>
      <w:r>
        <w:rPr>
          <w:rFonts w:ascii="Cambria"/>
          <w:color w:val="000000"/>
        </w:rPr>
        <w:t> </w:t>
      </w:r>
    </w:p>
    <w:p w14:paraId="5EBD064C" w14:textId="276AB11D" w:rsidR="0052380D" w:rsidRDefault="00B04D90">
      <w:pPr>
        <w:spacing w:after="0"/>
      </w:pPr>
      <w:r>
        <w:rPr>
          <w:rFonts w:ascii="Cambria"/>
          <w:color w:val="000000"/>
        </w:rPr>
        <w:t xml:space="preserve">Congress has </w:t>
      </w:r>
      <w:r w:rsidR="00546795">
        <w:rPr>
          <w:rFonts w:ascii="Cambria"/>
          <w:color w:val="000000"/>
        </w:rPr>
        <w:t>three</w:t>
      </w:r>
      <w:r w:rsidR="00166063">
        <w:rPr>
          <w:rFonts w:ascii="Cambria"/>
          <w:color w:val="000000"/>
        </w:rPr>
        <w:t xml:space="preserve"> primary</w:t>
      </w:r>
      <w:r>
        <w:rPr>
          <w:rFonts w:ascii="Cambria"/>
          <w:color w:val="000000"/>
        </w:rPr>
        <w:t xml:space="preserve"> functions </w:t>
      </w:r>
      <w:r>
        <w:rPr>
          <w:rFonts w:ascii="Cambria"/>
          <w:color w:val="000000"/>
        </w:rPr>
        <w:t>–</w:t>
      </w:r>
      <w:r>
        <w:rPr>
          <w:rFonts w:ascii="Cambria"/>
          <w:color w:val="000000"/>
        </w:rPr>
        <w:t xml:space="preserve"> representation, legislati</w:t>
      </w:r>
      <w:r w:rsidR="00546795">
        <w:rPr>
          <w:rFonts w:ascii="Cambria"/>
          <w:color w:val="000000"/>
        </w:rPr>
        <w:t>on</w:t>
      </w:r>
      <w:r>
        <w:rPr>
          <w:rFonts w:ascii="Cambria"/>
          <w:color w:val="000000"/>
        </w:rPr>
        <w:t>, and oversight of the executive branch. These actions take place in the context of constituency and party</w:t>
      </w:r>
      <w:r w:rsidR="000260AA">
        <w:rPr>
          <w:rFonts w:ascii="Cambria"/>
          <w:color w:val="000000"/>
        </w:rPr>
        <w:t>, as well as the nation</w:t>
      </w:r>
      <w:r w:rsidR="000260AA">
        <w:rPr>
          <w:rFonts w:ascii="Cambria"/>
          <w:color w:val="000000"/>
        </w:rPr>
        <w:t>’</w:t>
      </w:r>
      <w:r w:rsidR="000260AA">
        <w:rPr>
          <w:rFonts w:ascii="Cambria"/>
          <w:color w:val="000000"/>
        </w:rPr>
        <w:t xml:space="preserve">s </w:t>
      </w:r>
      <w:r w:rsidR="00166063">
        <w:rPr>
          <w:rFonts w:ascii="Cambria"/>
          <w:color w:val="000000"/>
        </w:rPr>
        <w:t xml:space="preserve">policy </w:t>
      </w:r>
      <w:r w:rsidR="000260AA">
        <w:rPr>
          <w:rFonts w:ascii="Cambria"/>
          <w:color w:val="000000"/>
        </w:rPr>
        <w:t>needs. Congress has responsibility for enacting the</w:t>
      </w:r>
      <w:r w:rsidR="00546795">
        <w:rPr>
          <w:rFonts w:ascii="Cambria"/>
          <w:color w:val="000000"/>
        </w:rPr>
        <w:t xml:space="preserve"> nation</w:t>
      </w:r>
      <w:r w:rsidR="00546795">
        <w:rPr>
          <w:rFonts w:ascii="Cambria"/>
          <w:color w:val="000000"/>
        </w:rPr>
        <w:t>’</w:t>
      </w:r>
      <w:r w:rsidR="00546795">
        <w:rPr>
          <w:rFonts w:ascii="Cambria"/>
          <w:color w:val="000000"/>
        </w:rPr>
        <w:t>s</w:t>
      </w:r>
      <w:r w:rsidR="000260AA">
        <w:rPr>
          <w:rFonts w:ascii="Cambria"/>
          <w:color w:val="000000"/>
        </w:rPr>
        <w:t xml:space="preserve"> laws</w:t>
      </w:r>
      <w:r w:rsidR="00546795">
        <w:rPr>
          <w:rFonts w:ascii="Cambria"/>
          <w:color w:val="000000"/>
        </w:rPr>
        <w:t>,</w:t>
      </w:r>
      <w:r w:rsidR="000260AA">
        <w:rPr>
          <w:rFonts w:ascii="Cambria"/>
          <w:color w:val="000000"/>
        </w:rPr>
        <w:t xml:space="preserve"> but this process is</w:t>
      </w:r>
      <w:r w:rsidR="00546795">
        <w:rPr>
          <w:rFonts w:ascii="Cambria"/>
          <w:color w:val="000000"/>
        </w:rPr>
        <w:t xml:space="preserve"> affected by the reelection and ideological interests of members of Congress and their party.</w:t>
      </w:r>
    </w:p>
    <w:p w14:paraId="14A76E13" w14:textId="77777777" w:rsidR="0052380D" w:rsidRDefault="00982866">
      <w:pPr>
        <w:spacing w:after="0"/>
      </w:pPr>
      <w:r>
        <w:rPr>
          <w:rFonts w:ascii="Cambria"/>
          <w:color w:val="000000"/>
        </w:rPr>
        <w:t> </w:t>
      </w:r>
    </w:p>
    <w:p w14:paraId="763687EB" w14:textId="260CF38B" w:rsidR="0052380D" w:rsidRDefault="00982866">
      <w:pPr>
        <w:spacing w:after="0"/>
        <w:rPr>
          <w:rFonts w:ascii="Cambria"/>
          <w:color w:val="000000"/>
        </w:rPr>
      </w:pPr>
      <w:r>
        <w:rPr>
          <w:rFonts w:ascii="Cambria"/>
          <w:color w:val="000000"/>
        </w:rPr>
        <w:t>This session will describe</w:t>
      </w:r>
      <w:r w:rsidR="00546795">
        <w:rPr>
          <w:rFonts w:ascii="Cambria"/>
          <w:color w:val="000000"/>
        </w:rPr>
        <w:t xml:space="preserve"> Congress</w:t>
      </w:r>
      <w:r w:rsidR="00546795">
        <w:rPr>
          <w:rFonts w:ascii="Cambria"/>
          <w:color w:val="000000"/>
        </w:rPr>
        <w:t>’</w:t>
      </w:r>
      <w:r w:rsidR="00546795">
        <w:rPr>
          <w:rFonts w:ascii="Cambria"/>
          <w:color w:val="000000"/>
        </w:rPr>
        <w:t>s role in the policymaking process, highlighting Congress</w:t>
      </w:r>
      <w:r w:rsidR="00546795">
        <w:rPr>
          <w:rFonts w:ascii="Cambria"/>
          <w:color w:val="000000"/>
        </w:rPr>
        <w:t>’</w:t>
      </w:r>
      <w:r w:rsidR="00546795">
        <w:rPr>
          <w:rFonts w:ascii="Cambria"/>
          <w:color w:val="000000"/>
        </w:rPr>
        <w:t xml:space="preserve">s strengths and weaknesses relative to the presidency and the impact of party polarization on the </w:t>
      </w:r>
      <w:r w:rsidR="006D085B">
        <w:rPr>
          <w:rFonts w:ascii="Cambria"/>
          <w:color w:val="000000"/>
        </w:rPr>
        <w:t xml:space="preserve">legislative </w:t>
      </w:r>
      <w:r w:rsidR="00546795">
        <w:rPr>
          <w:rFonts w:ascii="Cambria"/>
          <w:color w:val="000000"/>
        </w:rPr>
        <w:t>process</w:t>
      </w:r>
      <w:r>
        <w:rPr>
          <w:rFonts w:ascii="Cambria"/>
          <w:color w:val="000000"/>
        </w:rPr>
        <w:t>. The session will also explain why Congress</w:t>
      </w:r>
      <w:r>
        <w:rPr>
          <w:rFonts w:ascii="Cambria"/>
          <w:color w:val="000000"/>
        </w:rPr>
        <w:t>’</w:t>
      </w:r>
      <w:r>
        <w:rPr>
          <w:rFonts w:ascii="Cambria"/>
          <w:color w:val="000000"/>
        </w:rPr>
        <w:t xml:space="preserve">s fragmented structure makes it difficult for Congress to take the lead on major national issues while making it </w:t>
      </w:r>
      <w:r w:rsidR="00166063">
        <w:rPr>
          <w:rFonts w:ascii="Cambria"/>
          <w:color w:val="000000"/>
        </w:rPr>
        <w:t>well</w:t>
      </w:r>
      <w:r>
        <w:rPr>
          <w:rFonts w:ascii="Cambria"/>
          <w:color w:val="000000"/>
        </w:rPr>
        <w:t xml:space="preserve"> suited to taking on scores of smaller issues at once.</w:t>
      </w:r>
    </w:p>
    <w:p w14:paraId="25094B58" w14:textId="77777777" w:rsidR="0070794A" w:rsidRDefault="0070794A">
      <w:pPr>
        <w:spacing w:after="0"/>
        <w:rPr>
          <w:rFonts w:ascii="Cambria"/>
          <w:color w:val="000000"/>
        </w:rPr>
      </w:pPr>
    </w:p>
    <w:p w14:paraId="4229AF6F" w14:textId="338C1CE5" w:rsidR="00546795" w:rsidRPr="000B3F87" w:rsidRDefault="00982866" w:rsidP="00546795">
      <w:pPr>
        <w:spacing w:after="0"/>
      </w:pPr>
      <w:r>
        <w:rPr>
          <w:rFonts w:ascii="Cambria"/>
          <w:color w:val="000000"/>
        </w:rPr>
        <w:t> </w:t>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 xml:space="preserve">pp. </w:t>
      </w:r>
      <w:r w:rsidR="007801AD">
        <w:rPr>
          <w:rFonts w:ascii="Cambria"/>
          <w:color w:val="000000"/>
        </w:rPr>
        <w:t>310-</w:t>
      </w:r>
      <w:r w:rsidR="0042345E">
        <w:rPr>
          <w:rFonts w:ascii="Cambria"/>
          <w:color w:val="000000"/>
        </w:rPr>
        <w:t>325</w:t>
      </w:r>
      <w:r w:rsidR="00546795">
        <w:rPr>
          <w:rFonts w:ascii="Cambria"/>
          <w:color w:val="000000"/>
        </w:rPr>
        <w:t>.</w:t>
      </w:r>
      <w:r w:rsidR="00546795" w:rsidRPr="000B3F87">
        <w:t xml:space="preserve"> </w:t>
      </w:r>
    </w:p>
    <w:p w14:paraId="2B9E4DA1" w14:textId="4F81A73C" w:rsidR="004B5BBA" w:rsidRPr="000B3F87" w:rsidRDefault="004B5BBA" w:rsidP="004B5BBA">
      <w:pPr>
        <w:spacing w:after="0"/>
      </w:pPr>
    </w:p>
    <w:p w14:paraId="311BBE80" w14:textId="77777777" w:rsidR="0052380D" w:rsidRDefault="0052380D">
      <w:pPr>
        <w:spacing w:after="0"/>
      </w:pPr>
    </w:p>
    <w:p w14:paraId="77ED8EED" w14:textId="77777777" w:rsidR="000A56FA" w:rsidRDefault="000A56FA">
      <w:pPr>
        <w:spacing w:after="0"/>
        <w:rPr>
          <w:rFonts w:ascii="Cambria"/>
          <w:b/>
          <w:color w:val="000000"/>
          <w:sz w:val="24"/>
          <w:szCs w:val="24"/>
        </w:rPr>
      </w:pPr>
    </w:p>
    <w:p w14:paraId="2C74301A" w14:textId="77777777" w:rsidR="000A56FA" w:rsidRDefault="000A56FA">
      <w:pPr>
        <w:spacing w:after="0"/>
        <w:rPr>
          <w:rFonts w:ascii="Cambria"/>
          <w:b/>
          <w:color w:val="000000"/>
          <w:sz w:val="24"/>
          <w:szCs w:val="24"/>
        </w:rPr>
      </w:pPr>
    </w:p>
    <w:p w14:paraId="0214FBA1" w14:textId="6F9118E0" w:rsidR="0052380D" w:rsidRPr="000A56FA" w:rsidRDefault="00A300FD">
      <w:pPr>
        <w:spacing w:after="0"/>
        <w:rPr>
          <w:sz w:val="24"/>
          <w:szCs w:val="24"/>
        </w:rPr>
      </w:pPr>
      <w:r w:rsidRPr="000A56FA">
        <w:rPr>
          <w:rFonts w:ascii="Cambria"/>
          <w:b/>
          <w:color w:val="000000"/>
          <w:sz w:val="24"/>
          <w:szCs w:val="24"/>
        </w:rPr>
        <w:lastRenderedPageBreak/>
        <w:t xml:space="preserve">Session </w:t>
      </w:r>
      <w:r w:rsidR="0070794A" w:rsidRPr="000A56FA">
        <w:rPr>
          <w:rFonts w:ascii="Cambria"/>
          <w:b/>
          <w:color w:val="000000"/>
          <w:sz w:val="24"/>
          <w:szCs w:val="24"/>
        </w:rPr>
        <w:t>1</w:t>
      </w:r>
      <w:r w:rsidR="00D31E90" w:rsidRPr="000A56FA">
        <w:rPr>
          <w:rFonts w:ascii="Cambria"/>
          <w:b/>
          <w:color w:val="000000"/>
          <w:sz w:val="24"/>
          <w:szCs w:val="24"/>
        </w:rPr>
        <w:t>7</w:t>
      </w:r>
      <w:r w:rsidRPr="000A56FA">
        <w:rPr>
          <w:rFonts w:ascii="Cambria"/>
          <w:b/>
          <w:color w:val="000000"/>
          <w:sz w:val="24"/>
          <w:szCs w:val="24"/>
        </w:rPr>
        <w:t>. Presiden</w:t>
      </w:r>
      <w:r w:rsidR="00166063" w:rsidRPr="000A56FA">
        <w:rPr>
          <w:rFonts w:ascii="Cambria"/>
          <w:b/>
          <w:color w:val="000000"/>
          <w:sz w:val="24"/>
          <w:szCs w:val="24"/>
        </w:rPr>
        <w:t xml:space="preserve">cy </w:t>
      </w:r>
      <w:r w:rsidR="00166063" w:rsidRPr="000A56FA">
        <w:rPr>
          <w:rFonts w:ascii="Cambria"/>
          <w:b/>
          <w:color w:val="000000"/>
          <w:sz w:val="24"/>
          <w:szCs w:val="24"/>
        </w:rPr>
        <w:t>–</w:t>
      </w:r>
      <w:r w:rsidR="00166063" w:rsidRPr="000A56FA">
        <w:rPr>
          <w:rFonts w:ascii="Cambria"/>
          <w:b/>
          <w:color w:val="000000"/>
          <w:sz w:val="24"/>
          <w:szCs w:val="24"/>
        </w:rPr>
        <w:t xml:space="preserve"> Evolution &amp; Staffing</w:t>
      </w:r>
    </w:p>
    <w:p w14:paraId="7A05F2ED" w14:textId="77777777" w:rsidR="0052380D" w:rsidRDefault="00982866">
      <w:pPr>
        <w:spacing w:after="0"/>
      </w:pPr>
      <w:r>
        <w:rPr>
          <w:rFonts w:ascii="Cambria"/>
          <w:color w:val="000000"/>
        </w:rPr>
        <w:t> </w:t>
      </w:r>
    </w:p>
    <w:p w14:paraId="51456B14" w14:textId="1ACAD4B9" w:rsidR="0052380D" w:rsidRDefault="00166063">
      <w:pPr>
        <w:spacing w:after="0"/>
      </w:pPr>
      <w:r>
        <w:rPr>
          <w:rFonts w:ascii="Cambria"/>
          <w:color w:val="000000"/>
        </w:rPr>
        <w:t>The framers of the Constitution saw the president as the nation</w:t>
      </w:r>
      <w:r>
        <w:rPr>
          <w:rFonts w:ascii="Cambria"/>
          <w:color w:val="000000"/>
        </w:rPr>
        <w:t>’</w:t>
      </w:r>
      <w:r>
        <w:rPr>
          <w:rFonts w:ascii="Cambria"/>
          <w:color w:val="000000"/>
        </w:rPr>
        <w:t xml:space="preserve">s symbolic leader </w:t>
      </w:r>
      <w:r w:rsidR="00CE669A">
        <w:rPr>
          <w:rFonts w:ascii="Cambria"/>
          <w:color w:val="000000"/>
        </w:rPr>
        <w:t>while also seeing the president as having a subordinate policy role</w:t>
      </w:r>
      <w:r>
        <w:rPr>
          <w:rFonts w:ascii="Cambria"/>
          <w:color w:val="000000"/>
        </w:rPr>
        <w:t xml:space="preserve">. Changing national and international conditions </w:t>
      </w:r>
      <w:r w:rsidR="00CE669A">
        <w:rPr>
          <w:rFonts w:ascii="Cambria"/>
          <w:color w:val="000000"/>
        </w:rPr>
        <w:t xml:space="preserve">gradually produced a more powerful office, </w:t>
      </w:r>
      <w:r>
        <w:rPr>
          <w:rFonts w:ascii="Cambria"/>
          <w:color w:val="000000"/>
        </w:rPr>
        <w:t xml:space="preserve">one where the president </w:t>
      </w:r>
      <w:r w:rsidR="00CE669A">
        <w:rPr>
          <w:rFonts w:ascii="Cambria"/>
          <w:color w:val="000000"/>
        </w:rPr>
        <w:t>has</w:t>
      </w:r>
      <w:r>
        <w:rPr>
          <w:rFonts w:ascii="Cambria"/>
          <w:color w:val="000000"/>
        </w:rPr>
        <w:t xml:space="preserve"> a</w:t>
      </w:r>
      <w:r w:rsidR="00CE669A">
        <w:rPr>
          <w:rFonts w:ascii="Cambria"/>
          <w:color w:val="000000"/>
        </w:rPr>
        <w:t xml:space="preserve"> leading</w:t>
      </w:r>
      <w:r>
        <w:rPr>
          <w:rFonts w:ascii="Cambria"/>
          <w:color w:val="000000"/>
        </w:rPr>
        <w:t xml:space="preserve"> </w:t>
      </w:r>
      <w:r w:rsidR="00CE669A">
        <w:rPr>
          <w:rFonts w:ascii="Cambria"/>
          <w:color w:val="000000"/>
        </w:rPr>
        <w:t xml:space="preserve">policy </w:t>
      </w:r>
      <w:r>
        <w:rPr>
          <w:rFonts w:ascii="Cambria"/>
          <w:color w:val="000000"/>
        </w:rPr>
        <w:t>role.</w:t>
      </w:r>
    </w:p>
    <w:p w14:paraId="6F29CE48" w14:textId="77777777" w:rsidR="0052380D" w:rsidRDefault="00982866">
      <w:pPr>
        <w:spacing w:after="0"/>
      </w:pPr>
      <w:r>
        <w:rPr>
          <w:rFonts w:ascii="Cambria"/>
          <w:color w:val="000000"/>
        </w:rPr>
        <w:t> </w:t>
      </w:r>
    </w:p>
    <w:p w14:paraId="31DB8F34" w14:textId="4F5A7C8C" w:rsidR="0052380D" w:rsidRDefault="00982866">
      <w:pPr>
        <w:spacing w:after="0"/>
        <w:rPr>
          <w:rFonts w:ascii="Cambria"/>
          <w:color w:val="000000"/>
        </w:rPr>
      </w:pPr>
      <w:r>
        <w:rPr>
          <w:rFonts w:ascii="Cambria"/>
          <w:color w:val="000000"/>
        </w:rPr>
        <w:t xml:space="preserve">This session </w:t>
      </w:r>
      <w:r w:rsidR="00CE669A">
        <w:rPr>
          <w:rFonts w:ascii="Cambria"/>
          <w:color w:val="000000"/>
        </w:rPr>
        <w:t>discusses</w:t>
      </w:r>
      <w:r w:rsidR="00166063">
        <w:rPr>
          <w:rFonts w:ascii="Cambria"/>
          <w:color w:val="000000"/>
        </w:rPr>
        <w:t xml:space="preserve"> the changing </w:t>
      </w:r>
      <w:r w:rsidR="00CE669A">
        <w:rPr>
          <w:rFonts w:ascii="Cambria"/>
          <w:color w:val="000000"/>
        </w:rPr>
        <w:t>nature of the presidency</w:t>
      </w:r>
      <w:r w:rsidR="00166063">
        <w:rPr>
          <w:rFonts w:ascii="Cambria"/>
          <w:color w:val="000000"/>
        </w:rPr>
        <w:t xml:space="preserve"> and the circumstances </w:t>
      </w:r>
      <w:r w:rsidR="00CE669A">
        <w:rPr>
          <w:rFonts w:ascii="Cambria"/>
          <w:color w:val="000000"/>
        </w:rPr>
        <w:t xml:space="preserve">that led to </w:t>
      </w:r>
      <w:r w:rsidR="00166063">
        <w:rPr>
          <w:rFonts w:ascii="Cambria"/>
          <w:color w:val="000000"/>
        </w:rPr>
        <w:t>the change. It will also describe</w:t>
      </w:r>
      <w:r w:rsidR="006D085B">
        <w:rPr>
          <w:rFonts w:ascii="Cambria"/>
          <w:color w:val="000000"/>
        </w:rPr>
        <w:t xml:space="preserve"> how the modern presidency is staffed in order to enable a president to respond </w:t>
      </w:r>
      <w:r w:rsidR="00CE669A">
        <w:rPr>
          <w:rFonts w:ascii="Cambria"/>
          <w:color w:val="000000"/>
        </w:rPr>
        <w:t>to the demands on the office</w:t>
      </w:r>
      <w:r w:rsidR="00166063">
        <w:rPr>
          <w:rFonts w:ascii="Cambria"/>
          <w:color w:val="000000"/>
        </w:rPr>
        <w:t>.</w:t>
      </w:r>
    </w:p>
    <w:p w14:paraId="4F1178DC" w14:textId="77777777" w:rsidR="0070794A" w:rsidRDefault="0070794A">
      <w:pPr>
        <w:spacing w:after="0"/>
        <w:rPr>
          <w:rFonts w:ascii="Cambria"/>
          <w:color w:val="000000"/>
        </w:rPr>
      </w:pPr>
    </w:p>
    <w:p w14:paraId="6C5667E3" w14:textId="666B01E0"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E12C55">
        <w:rPr>
          <w:rFonts w:ascii="Cambria"/>
          <w:color w:val="000000"/>
        </w:rPr>
        <w:t>326-342</w:t>
      </w:r>
      <w:r w:rsidR="00CE669A">
        <w:rPr>
          <w:rFonts w:ascii="Cambria"/>
          <w:color w:val="000000"/>
        </w:rPr>
        <w:t>.</w:t>
      </w:r>
    </w:p>
    <w:p w14:paraId="1DBA1FF8" w14:textId="77777777" w:rsidR="00B76D84" w:rsidRDefault="00B76D84" w:rsidP="0070794A">
      <w:pPr>
        <w:spacing w:after="0"/>
        <w:rPr>
          <w:rFonts w:ascii="Cambria"/>
          <w:color w:val="000000"/>
        </w:rPr>
      </w:pPr>
    </w:p>
    <w:p w14:paraId="00ABCA09" w14:textId="0BCB3584" w:rsidR="004B5BBA" w:rsidRPr="000B3F87" w:rsidRDefault="004B5BBA" w:rsidP="004B5BBA">
      <w:pPr>
        <w:spacing w:after="0"/>
      </w:pPr>
    </w:p>
    <w:p w14:paraId="4F7DC91F" w14:textId="78A52790" w:rsidR="00CE669A" w:rsidRDefault="00A300FD">
      <w:pPr>
        <w:spacing w:after="0"/>
        <w:rPr>
          <w:rFonts w:ascii="Cambria"/>
          <w:b/>
          <w:color w:val="000000"/>
          <w:sz w:val="24"/>
          <w:szCs w:val="24"/>
        </w:rPr>
      </w:pPr>
      <w:r w:rsidRPr="00CE669A">
        <w:rPr>
          <w:rFonts w:ascii="Cambria"/>
          <w:b/>
          <w:color w:val="000000"/>
          <w:sz w:val="24"/>
          <w:szCs w:val="24"/>
        </w:rPr>
        <w:t>Session 1</w:t>
      </w:r>
      <w:r w:rsidR="00D31E90">
        <w:rPr>
          <w:rFonts w:ascii="Cambria"/>
          <w:b/>
          <w:color w:val="000000"/>
          <w:sz w:val="24"/>
          <w:szCs w:val="24"/>
        </w:rPr>
        <w:t>8</w:t>
      </w:r>
      <w:r w:rsidRPr="00CE669A">
        <w:rPr>
          <w:rFonts w:ascii="Cambria"/>
          <w:b/>
          <w:color w:val="000000"/>
          <w:sz w:val="24"/>
          <w:szCs w:val="24"/>
        </w:rPr>
        <w:t xml:space="preserve">. </w:t>
      </w:r>
      <w:r w:rsidR="00982866" w:rsidRPr="00CE669A">
        <w:rPr>
          <w:rFonts w:ascii="Cambria"/>
          <w:b/>
          <w:color w:val="000000"/>
          <w:sz w:val="24"/>
          <w:szCs w:val="24"/>
        </w:rPr>
        <w:t>Pres</w:t>
      </w:r>
      <w:r w:rsidRPr="00CE669A">
        <w:rPr>
          <w:rFonts w:ascii="Cambria"/>
          <w:b/>
          <w:color w:val="000000"/>
          <w:sz w:val="24"/>
          <w:szCs w:val="24"/>
        </w:rPr>
        <w:t>iden</w:t>
      </w:r>
      <w:r w:rsidR="00F2484A">
        <w:rPr>
          <w:rFonts w:ascii="Cambria"/>
          <w:b/>
          <w:color w:val="000000"/>
          <w:sz w:val="24"/>
          <w:szCs w:val="24"/>
        </w:rPr>
        <w:t xml:space="preserve">cy </w:t>
      </w:r>
      <w:r w:rsidR="00F2484A">
        <w:rPr>
          <w:rFonts w:ascii="Cambria"/>
          <w:b/>
          <w:color w:val="000000"/>
          <w:sz w:val="24"/>
          <w:szCs w:val="24"/>
        </w:rPr>
        <w:t>–</w:t>
      </w:r>
      <w:r w:rsidR="00F2484A">
        <w:rPr>
          <w:rFonts w:ascii="Cambria"/>
          <w:b/>
          <w:color w:val="000000"/>
          <w:sz w:val="24"/>
          <w:szCs w:val="24"/>
        </w:rPr>
        <w:t xml:space="preserve"> Influence on Policy</w:t>
      </w:r>
    </w:p>
    <w:p w14:paraId="53C3E40C" w14:textId="77777777" w:rsidR="00F2484A" w:rsidRPr="00CE669A" w:rsidRDefault="00F2484A">
      <w:pPr>
        <w:spacing w:after="0"/>
        <w:rPr>
          <w:sz w:val="24"/>
          <w:szCs w:val="24"/>
        </w:rPr>
      </w:pPr>
    </w:p>
    <w:p w14:paraId="6B8A68BB" w14:textId="162506F9" w:rsidR="006B73AC" w:rsidRDefault="00166063">
      <w:pPr>
        <w:spacing w:after="0"/>
        <w:rPr>
          <w:rFonts w:ascii="Cambria"/>
          <w:color w:val="000000"/>
        </w:rPr>
      </w:pPr>
      <w:r>
        <w:rPr>
          <w:rFonts w:ascii="Cambria"/>
          <w:color w:val="000000"/>
        </w:rPr>
        <w:t>Presidents operate within a system of divided power. Although they routinely propose legislative initiatives, Congress has the lawmaking power. As a result, presidents</w:t>
      </w:r>
      <w:r>
        <w:rPr>
          <w:rFonts w:ascii="Cambria"/>
          <w:color w:val="000000"/>
        </w:rPr>
        <w:t>’</w:t>
      </w:r>
      <w:r>
        <w:rPr>
          <w:rFonts w:ascii="Cambria"/>
          <w:color w:val="000000"/>
        </w:rPr>
        <w:t xml:space="preserve"> ability to get their policy initiatives enacted into law depends largely on Congress</w:t>
      </w:r>
      <w:r>
        <w:rPr>
          <w:rFonts w:ascii="Cambria"/>
          <w:color w:val="000000"/>
        </w:rPr>
        <w:t>’</w:t>
      </w:r>
      <w:r>
        <w:rPr>
          <w:rFonts w:ascii="Cambria"/>
          <w:color w:val="000000"/>
        </w:rPr>
        <w:t>s willingness to respond.</w:t>
      </w:r>
      <w:r w:rsidR="00F2484A">
        <w:rPr>
          <w:rFonts w:ascii="Cambria"/>
          <w:color w:val="000000"/>
        </w:rPr>
        <w:t xml:space="preserve"> In this respect, </w:t>
      </w:r>
      <w:r w:rsidR="006B73AC">
        <w:rPr>
          <w:rFonts w:ascii="Cambria"/>
          <w:color w:val="000000"/>
        </w:rPr>
        <w:t>presidents</w:t>
      </w:r>
      <w:r w:rsidR="006B73AC">
        <w:rPr>
          <w:rFonts w:ascii="Cambria"/>
          <w:color w:val="000000"/>
        </w:rPr>
        <w:t>’</w:t>
      </w:r>
      <w:r w:rsidR="006B73AC">
        <w:rPr>
          <w:rFonts w:ascii="Cambria"/>
          <w:color w:val="000000"/>
        </w:rPr>
        <w:t xml:space="preserve"> level of success </w:t>
      </w:r>
      <w:r w:rsidR="006D085B">
        <w:rPr>
          <w:rFonts w:ascii="Cambria"/>
          <w:color w:val="000000"/>
        </w:rPr>
        <w:t>t</w:t>
      </w:r>
      <w:r w:rsidR="006B73AC">
        <w:rPr>
          <w:rFonts w:ascii="Cambria"/>
          <w:color w:val="000000"/>
        </w:rPr>
        <w:t>ypically depend</w:t>
      </w:r>
      <w:r w:rsidR="006D085B">
        <w:rPr>
          <w:rFonts w:ascii="Cambria"/>
          <w:color w:val="000000"/>
        </w:rPr>
        <w:t>s</w:t>
      </w:r>
      <w:r w:rsidR="006B73AC">
        <w:rPr>
          <w:rFonts w:ascii="Cambria"/>
          <w:color w:val="000000"/>
        </w:rPr>
        <w:t xml:space="preserve"> on whether their party controls the House and Senate.</w:t>
      </w:r>
    </w:p>
    <w:p w14:paraId="45904F0D" w14:textId="77777777" w:rsidR="006B73AC" w:rsidRDefault="006B73AC">
      <w:pPr>
        <w:spacing w:after="0"/>
        <w:rPr>
          <w:rFonts w:ascii="Cambria"/>
          <w:color w:val="000000"/>
        </w:rPr>
      </w:pPr>
    </w:p>
    <w:p w14:paraId="75E0DA25" w14:textId="115051B7" w:rsidR="0052380D" w:rsidRDefault="006B73AC" w:rsidP="006B73AC">
      <w:pPr>
        <w:spacing w:after="0"/>
      </w:pPr>
      <w:r>
        <w:rPr>
          <w:rFonts w:ascii="Cambria"/>
          <w:color w:val="000000"/>
        </w:rPr>
        <w:t xml:space="preserve">Presidents can take some action on their own, particularly in the use of military force. Presidents have also used their office as a means of building the public support that can pressure other officials to </w:t>
      </w:r>
      <w:r w:rsidR="006D085B">
        <w:rPr>
          <w:rFonts w:ascii="Cambria"/>
          <w:color w:val="000000"/>
        </w:rPr>
        <w:t>accept</w:t>
      </w:r>
      <w:r>
        <w:rPr>
          <w:rFonts w:ascii="Cambria"/>
          <w:color w:val="000000"/>
        </w:rPr>
        <w:t xml:space="preserve"> their lead.</w:t>
      </w:r>
    </w:p>
    <w:p w14:paraId="4E1DBFAB" w14:textId="77777777" w:rsidR="0052380D" w:rsidRDefault="00982866">
      <w:pPr>
        <w:spacing w:after="0"/>
      </w:pPr>
      <w:r>
        <w:rPr>
          <w:rFonts w:ascii="Cambria"/>
          <w:color w:val="000000"/>
        </w:rPr>
        <w:t> </w:t>
      </w:r>
    </w:p>
    <w:p w14:paraId="29ADB3A0" w14:textId="3E00B5D4"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E12C55">
        <w:rPr>
          <w:rFonts w:ascii="Cambria"/>
          <w:color w:val="000000"/>
        </w:rPr>
        <w:t>343-</w:t>
      </w:r>
      <w:r w:rsidR="00D1376C">
        <w:rPr>
          <w:rFonts w:ascii="Cambria"/>
          <w:color w:val="000000"/>
        </w:rPr>
        <w:t>358</w:t>
      </w:r>
    </w:p>
    <w:p w14:paraId="47BD8C4A" w14:textId="77777777" w:rsidR="000D29F6" w:rsidRDefault="000D29F6" w:rsidP="0070794A">
      <w:pPr>
        <w:spacing w:after="0"/>
        <w:rPr>
          <w:rFonts w:ascii="Cambria"/>
          <w:color w:val="000000"/>
        </w:rPr>
      </w:pPr>
    </w:p>
    <w:p w14:paraId="6D9EBEC0" w14:textId="77777777" w:rsidR="0052380D" w:rsidRDefault="00982866">
      <w:pPr>
        <w:spacing w:after="0"/>
      </w:pPr>
      <w:r>
        <w:rPr>
          <w:rFonts w:ascii="Cambria"/>
          <w:color w:val="000000"/>
        </w:rPr>
        <w:t> </w:t>
      </w:r>
    </w:p>
    <w:p w14:paraId="7E08CA9A" w14:textId="3E15A023" w:rsidR="0052380D" w:rsidRPr="00DE6C17" w:rsidRDefault="00A300FD">
      <w:pPr>
        <w:spacing w:after="0"/>
        <w:rPr>
          <w:sz w:val="24"/>
          <w:szCs w:val="24"/>
        </w:rPr>
      </w:pPr>
      <w:r w:rsidRPr="00DE6C17">
        <w:rPr>
          <w:rFonts w:ascii="Cambria"/>
          <w:b/>
          <w:color w:val="000000"/>
          <w:sz w:val="24"/>
          <w:szCs w:val="24"/>
        </w:rPr>
        <w:t>Session 1</w:t>
      </w:r>
      <w:r w:rsidR="00D31E90" w:rsidRPr="00DE6C17">
        <w:rPr>
          <w:rFonts w:ascii="Cambria"/>
          <w:b/>
          <w:color w:val="000000"/>
          <w:sz w:val="24"/>
          <w:szCs w:val="24"/>
        </w:rPr>
        <w:t>9</w:t>
      </w:r>
      <w:r w:rsidRPr="00DE6C17">
        <w:rPr>
          <w:rFonts w:ascii="Cambria"/>
          <w:b/>
          <w:color w:val="000000"/>
          <w:sz w:val="24"/>
          <w:szCs w:val="24"/>
        </w:rPr>
        <w:t>. Federal Bureaucracy</w:t>
      </w:r>
    </w:p>
    <w:p w14:paraId="325163B7" w14:textId="77777777" w:rsidR="0052380D" w:rsidRDefault="00982866">
      <w:pPr>
        <w:spacing w:after="0"/>
      </w:pPr>
      <w:r>
        <w:rPr>
          <w:rFonts w:ascii="Cambria"/>
          <w:color w:val="000000"/>
        </w:rPr>
        <w:t> </w:t>
      </w:r>
    </w:p>
    <w:p w14:paraId="776B415D" w14:textId="48E08754" w:rsidR="0052380D" w:rsidRDefault="00982866">
      <w:pPr>
        <w:spacing w:after="0"/>
      </w:pPr>
      <w:r>
        <w:rPr>
          <w:rFonts w:ascii="Cambria"/>
          <w:color w:val="000000"/>
        </w:rPr>
        <w:t xml:space="preserve">The federal bureaucracy has no constitutional authority of its own. Staffed by unelected officials, its authority derives from constitutional powers granted to the executive, legislative, and judicial branches. Yet, the federal bureaucracy exercises power of its own, and federal agencies typically </w:t>
      </w:r>
      <w:r w:rsidR="006D085B">
        <w:rPr>
          <w:rFonts w:ascii="Cambria"/>
          <w:color w:val="000000"/>
        </w:rPr>
        <w:t>pursue</w:t>
      </w:r>
      <w:r>
        <w:rPr>
          <w:rFonts w:ascii="Cambria"/>
          <w:color w:val="000000"/>
        </w:rPr>
        <w:t xml:space="preserve"> an </w:t>
      </w:r>
      <w:r>
        <w:rPr>
          <w:rFonts w:ascii="Cambria"/>
          <w:color w:val="000000"/>
        </w:rPr>
        <w:t>“</w:t>
      </w:r>
      <w:r>
        <w:rPr>
          <w:rFonts w:ascii="Cambria"/>
          <w:color w:val="000000"/>
        </w:rPr>
        <w:t>agency point of view</w:t>
      </w:r>
      <w:r>
        <w:rPr>
          <w:rFonts w:ascii="Cambria"/>
          <w:color w:val="000000"/>
        </w:rPr>
        <w:t>”—</w:t>
      </w:r>
      <w:r>
        <w:rPr>
          <w:rFonts w:ascii="Cambria"/>
          <w:color w:val="000000"/>
        </w:rPr>
        <w:t>they seek to promote and protect their programs.</w:t>
      </w:r>
    </w:p>
    <w:p w14:paraId="68B77D7A" w14:textId="77777777" w:rsidR="0052380D" w:rsidRDefault="00982866">
      <w:pPr>
        <w:spacing w:after="0"/>
      </w:pPr>
      <w:r>
        <w:rPr>
          <w:rFonts w:ascii="Cambria"/>
          <w:color w:val="000000"/>
        </w:rPr>
        <w:t> </w:t>
      </w:r>
    </w:p>
    <w:p w14:paraId="6255925A" w14:textId="4FC031F3" w:rsidR="0052380D" w:rsidRDefault="00982866">
      <w:pPr>
        <w:spacing w:after="0"/>
        <w:rPr>
          <w:rFonts w:ascii="Cambria"/>
          <w:color w:val="000000"/>
        </w:rPr>
      </w:pPr>
      <w:r>
        <w:rPr>
          <w:rFonts w:ascii="Cambria"/>
          <w:color w:val="000000"/>
        </w:rPr>
        <w:t>In this session, we</w:t>
      </w:r>
      <w:r>
        <w:rPr>
          <w:rFonts w:ascii="Cambria"/>
          <w:color w:val="000000"/>
        </w:rPr>
        <w:t>’</w:t>
      </w:r>
      <w:r>
        <w:rPr>
          <w:rFonts w:ascii="Cambria"/>
          <w:color w:val="000000"/>
        </w:rPr>
        <w:t>ll examine the federal bureaucracy</w:t>
      </w:r>
      <w:r>
        <w:rPr>
          <w:rFonts w:ascii="Cambria"/>
          <w:color w:val="000000"/>
        </w:rPr>
        <w:t>—</w:t>
      </w:r>
      <w:r>
        <w:rPr>
          <w:rFonts w:ascii="Cambria"/>
          <w:color w:val="000000"/>
        </w:rPr>
        <w:t>its structure, staffing, and operation. We</w:t>
      </w:r>
      <w:r>
        <w:rPr>
          <w:rFonts w:ascii="Cambria"/>
          <w:color w:val="000000"/>
        </w:rPr>
        <w:t>’</w:t>
      </w:r>
      <w:r>
        <w:rPr>
          <w:rFonts w:ascii="Cambria"/>
          <w:color w:val="000000"/>
        </w:rPr>
        <w:t xml:space="preserve">ll also explore the challenge of holding the bureaucracy accountable for its actions. </w:t>
      </w:r>
    </w:p>
    <w:p w14:paraId="07DC6928" w14:textId="77777777" w:rsidR="0070794A" w:rsidRDefault="0070794A">
      <w:pPr>
        <w:spacing w:after="0"/>
        <w:rPr>
          <w:rFonts w:ascii="Cambria"/>
          <w:color w:val="000000"/>
        </w:rPr>
      </w:pPr>
    </w:p>
    <w:p w14:paraId="2DBACA92" w14:textId="213F7795"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D1376C">
        <w:rPr>
          <w:rFonts w:ascii="Cambria"/>
          <w:color w:val="000000"/>
        </w:rPr>
        <w:t>359-</w:t>
      </w:r>
      <w:r w:rsidR="00D403AA">
        <w:rPr>
          <w:rFonts w:ascii="Cambria"/>
          <w:color w:val="000000"/>
        </w:rPr>
        <w:t>389</w:t>
      </w:r>
      <w:r w:rsidR="0062455F">
        <w:rPr>
          <w:rFonts w:ascii="Cambria"/>
          <w:color w:val="000000"/>
        </w:rPr>
        <w:t>.</w:t>
      </w:r>
    </w:p>
    <w:p w14:paraId="3D90C243" w14:textId="77777777" w:rsidR="000D29F6" w:rsidRDefault="000D29F6" w:rsidP="0070794A">
      <w:pPr>
        <w:spacing w:after="0"/>
        <w:rPr>
          <w:rFonts w:ascii="Cambria"/>
          <w:color w:val="000000"/>
        </w:rPr>
      </w:pPr>
    </w:p>
    <w:p w14:paraId="21192D99" w14:textId="77777777" w:rsidR="0052380D" w:rsidRDefault="00982866">
      <w:pPr>
        <w:spacing w:after="0"/>
      </w:pPr>
      <w:r>
        <w:rPr>
          <w:rFonts w:ascii="Cambria"/>
          <w:color w:val="000000"/>
        </w:rPr>
        <w:t> </w:t>
      </w:r>
    </w:p>
    <w:p w14:paraId="6B5ED31F" w14:textId="77777777" w:rsidR="000A56FA" w:rsidRDefault="000A56FA">
      <w:pPr>
        <w:spacing w:after="0"/>
        <w:rPr>
          <w:rFonts w:ascii="Cambria"/>
          <w:b/>
          <w:color w:val="000000"/>
          <w:sz w:val="24"/>
          <w:szCs w:val="24"/>
        </w:rPr>
      </w:pPr>
    </w:p>
    <w:p w14:paraId="470D41BB" w14:textId="77777777" w:rsidR="000A56FA" w:rsidRDefault="000A56FA">
      <w:pPr>
        <w:spacing w:after="0"/>
        <w:rPr>
          <w:rFonts w:ascii="Cambria"/>
          <w:b/>
          <w:color w:val="000000"/>
          <w:sz w:val="24"/>
          <w:szCs w:val="24"/>
        </w:rPr>
      </w:pPr>
    </w:p>
    <w:p w14:paraId="5DF6FD0E" w14:textId="2FD63072" w:rsidR="0052380D" w:rsidRPr="00DE6C17" w:rsidRDefault="00A300FD">
      <w:pPr>
        <w:spacing w:after="0"/>
        <w:rPr>
          <w:sz w:val="24"/>
          <w:szCs w:val="24"/>
        </w:rPr>
      </w:pPr>
      <w:r w:rsidRPr="00DE6C17">
        <w:rPr>
          <w:rFonts w:ascii="Cambria"/>
          <w:b/>
          <w:color w:val="000000"/>
          <w:sz w:val="24"/>
          <w:szCs w:val="24"/>
        </w:rPr>
        <w:lastRenderedPageBreak/>
        <w:t xml:space="preserve">Session </w:t>
      </w:r>
      <w:r w:rsidR="00D31E90" w:rsidRPr="00DE6C17">
        <w:rPr>
          <w:rFonts w:ascii="Cambria"/>
          <w:b/>
          <w:color w:val="000000"/>
          <w:sz w:val="24"/>
          <w:szCs w:val="24"/>
        </w:rPr>
        <w:t>20.</w:t>
      </w:r>
      <w:r w:rsidRPr="00DE6C17">
        <w:rPr>
          <w:rFonts w:ascii="Cambria"/>
          <w:b/>
          <w:color w:val="000000"/>
          <w:sz w:val="24"/>
          <w:szCs w:val="24"/>
        </w:rPr>
        <w:t xml:space="preserve"> </w:t>
      </w:r>
      <w:r w:rsidR="00982866" w:rsidRPr="00DE6C17">
        <w:rPr>
          <w:rFonts w:ascii="Cambria"/>
          <w:b/>
          <w:color w:val="000000"/>
          <w:sz w:val="24"/>
          <w:szCs w:val="24"/>
        </w:rPr>
        <w:t xml:space="preserve">Judiciary &amp; Supreme Court </w:t>
      </w:r>
    </w:p>
    <w:p w14:paraId="6756DDF2" w14:textId="77777777" w:rsidR="0052380D" w:rsidRDefault="00982866">
      <w:pPr>
        <w:spacing w:after="0"/>
      </w:pPr>
      <w:r>
        <w:rPr>
          <w:rFonts w:ascii="Cambria"/>
          <w:color w:val="000000"/>
        </w:rPr>
        <w:t> </w:t>
      </w:r>
    </w:p>
    <w:p w14:paraId="0A8D8148" w14:textId="77777777" w:rsidR="0052380D" w:rsidRDefault="00982866">
      <w:pPr>
        <w:spacing w:after="0"/>
      </w:pPr>
      <w:r>
        <w:rPr>
          <w:rFonts w:ascii="Cambria"/>
          <w:color w:val="000000"/>
        </w:rPr>
        <w:t xml:space="preserve">Article III of the Constitution establishes the federal judiciary and defines its authority. Article III reads in part: </w:t>
      </w:r>
      <w:r>
        <w:rPr>
          <w:rFonts w:ascii="Cambria"/>
          <w:color w:val="000000"/>
        </w:rPr>
        <w:t>“</w:t>
      </w:r>
      <w:r>
        <w:rPr>
          <w:rFonts w:ascii="Cambria"/>
          <w:color w:val="000000"/>
        </w:rPr>
        <w:t>The judicial power of the United States, shall be vested in one Supreme Court, and in such inferior courts as the Congress may from time to time ordain and establish.</w:t>
      </w:r>
      <w:r>
        <w:rPr>
          <w:rFonts w:ascii="Cambria"/>
          <w:color w:val="000000"/>
        </w:rPr>
        <w:t>”</w:t>
      </w:r>
    </w:p>
    <w:p w14:paraId="71A55E00" w14:textId="77777777" w:rsidR="0052380D" w:rsidRDefault="00982866">
      <w:pPr>
        <w:spacing w:after="0"/>
      </w:pPr>
      <w:r>
        <w:rPr>
          <w:rFonts w:ascii="Cambria"/>
          <w:color w:val="000000"/>
        </w:rPr>
        <w:t> </w:t>
      </w:r>
    </w:p>
    <w:p w14:paraId="1D2989D6" w14:textId="139BE18B" w:rsidR="0052380D" w:rsidRDefault="00982866">
      <w:pPr>
        <w:spacing w:after="0"/>
      </w:pPr>
      <w:r>
        <w:rPr>
          <w:rFonts w:ascii="Cambria"/>
          <w:color w:val="000000"/>
        </w:rPr>
        <w:t xml:space="preserve">At the top of the federal judiciary is the Supreme Court, which has been described as </w:t>
      </w:r>
      <w:r>
        <w:rPr>
          <w:rFonts w:ascii="Cambria"/>
          <w:color w:val="000000"/>
        </w:rPr>
        <w:t>“</w:t>
      </w:r>
      <w:r>
        <w:rPr>
          <w:rFonts w:ascii="Cambria"/>
          <w:color w:val="000000"/>
        </w:rPr>
        <w:t>the world</w:t>
      </w:r>
      <w:r>
        <w:rPr>
          <w:rFonts w:ascii="Cambria"/>
          <w:color w:val="000000"/>
        </w:rPr>
        <w:t>’</w:t>
      </w:r>
      <w:r>
        <w:rPr>
          <w:rFonts w:ascii="Cambria"/>
          <w:color w:val="000000"/>
        </w:rPr>
        <w:t>s most powerful court,</w:t>
      </w:r>
      <w:r>
        <w:rPr>
          <w:rFonts w:ascii="Cambria"/>
          <w:color w:val="000000"/>
        </w:rPr>
        <w:t>”</w:t>
      </w:r>
      <w:r>
        <w:rPr>
          <w:rFonts w:ascii="Cambria"/>
          <w:color w:val="000000"/>
        </w:rPr>
        <w:t xml:space="preserve"> a situation that derives from its status as an independent and co-equal branch of the federal government and from the fact that America</w:t>
      </w:r>
      <w:r>
        <w:rPr>
          <w:rFonts w:ascii="Cambria"/>
          <w:color w:val="000000"/>
        </w:rPr>
        <w:t>’</w:t>
      </w:r>
      <w:r>
        <w:rPr>
          <w:rFonts w:ascii="Cambria"/>
          <w:color w:val="000000"/>
        </w:rPr>
        <w:t>s system of divided powers and individual rights is a frequent source of constitutional disputes.</w:t>
      </w:r>
      <w:r w:rsidR="0062455F">
        <w:rPr>
          <w:rFonts w:ascii="Cambria"/>
          <w:color w:val="000000"/>
        </w:rPr>
        <w:t xml:space="preserve"> </w:t>
      </w:r>
      <w:r>
        <w:rPr>
          <w:rFonts w:ascii="Cambria"/>
          <w:color w:val="000000"/>
        </w:rPr>
        <w:t xml:space="preserve">This session will examine judicial power and the influence of politics on Supreme Court decisions. We will also consider the normative question of how much power an unelected judiciary should have in a democratic system. </w:t>
      </w:r>
    </w:p>
    <w:p w14:paraId="5D99A052" w14:textId="68597536" w:rsidR="0070794A" w:rsidRDefault="00982866" w:rsidP="0070794A">
      <w:pPr>
        <w:spacing w:after="0"/>
        <w:rPr>
          <w:rFonts w:ascii="Cambria"/>
          <w:color w:val="000000"/>
        </w:rPr>
      </w:pPr>
      <w:r>
        <w:br/>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 xml:space="preserve">pp. </w:t>
      </w:r>
      <w:r w:rsidR="00D403AA">
        <w:rPr>
          <w:rFonts w:ascii="Cambria"/>
          <w:color w:val="000000"/>
        </w:rPr>
        <w:t>390-423</w:t>
      </w:r>
      <w:r w:rsidR="0062455F">
        <w:rPr>
          <w:rFonts w:ascii="Cambria"/>
          <w:color w:val="000000"/>
        </w:rPr>
        <w:t>.</w:t>
      </w:r>
    </w:p>
    <w:p w14:paraId="7ECFF9E0" w14:textId="77777777" w:rsidR="009C3A00" w:rsidRDefault="009C3A00" w:rsidP="0070794A">
      <w:pPr>
        <w:spacing w:after="0"/>
        <w:rPr>
          <w:rFonts w:ascii="Cambria"/>
          <w:color w:val="000000"/>
        </w:rPr>
      </w:pPr>
    </w:p>
    <w:p w14:paraId="37E4E937" w14:textId="7F4522D3" w:rsidR="004B5BBA" w:rsidRPr="000B3F87" w:rsidRDefault="004B5BBA" w:rsidP="004B5BBA">
      <w:pPr>
        <w:spacing w:after="0"/>
      </w:pPr>
    </w:p>
    <w:p w14:paraId="79597096" w14:textId="77777777" w:rsidR="0052380D" w:rsidRDefault="00982866">
      <w:pPr>
        <w:spacing w:after="0"/>
      </w:pPr>
      <w:r>
        <w:rPr>
          <w:rFonts w:ascii="Cambria"/>
          <w:color w:val="000000"/>
        </w:rPr>
        <w:t> </w:t>
      </w:r>
    </w:p>
    <w:p w14:paraId="77411A82" w14:textId="77777777" w:rsidR="0052380D" w:rsidRPr="00D84DBA" w:rsidRDefault="00E061D6">
      <w:pPr>
        <w:spacing w:after="0"/>
        <w:rPr>
          <w:sz w:val="28"/>
          <w:szCs w:val="28"/>
        </w:rPr>
      </w:pPr>
      <w:hyperlink r:id="rId8" w:history="1">
        <w:r w:rsidR="00982866" w:rsidRPr="00D84DBA">
          <w:rPr>
            <w:rStyle w:val="Hyperlink"/>
            <w:rFonts w:ascii="Cambria"/>
            <w:b/>
            <w:sz w:val="28"/>
            <w:szCs w:val="28"/>
          </w:rPr>
          <w:t>PART IV. U.S. PUBLIC POLICY</w:t>
        </w:r>
      </w:hyperlink>
    </w:p>
    <w:p w14:paraId="17A2DC59" w14:textId="77777777" w:rsidR="0052380D" w:rsidRDefault="00982866">
      <w:pPr>
        <w:spacing w:after="0"/>
      </w:pPr>
      <w:r>
        <w:rPr>
          <w:rFonts w:ascii="Cambria"/>
          <w:color w:val="000000"/>
        </w:rPr>
        <w:t> </w:t>
      </w:r>
    </w:p>
    <w:p w14:paraId="5DEC0431" w14:textId="68754498" w:rsidR="0052380D" w:rsidRPr="00D84DBA" w:rsidRDefault="00A300FD">
      <w:pPr>
        <w:spacing w:after="0"/>
        <w:rPr>
          <w:sz w:val="24"/>
          <w:szCs w:val="24"/>
        </w:rPr>
      </w:pPr>
      <w:r w:rsidRPr="00D84DBA">
        <w:rPr>
          <w:rFonts w:ascii="Cambria"/>
          <w:b/>
          <w:color w:val="000000"/>
          <w:sz w:val="24"/>
          <w:szCs w:val="24"/>
        </w:rPr>
        <w:t xml:space="preserve">Session </w:t>
      </w:r>
      <w:r w:rsidR="00D31E90" w:rsidRPr="00D84DBA">
        <w:rPr>
          <w:rFonts w:ascii="Cambria"/>
          <w:b/>
          <w:color w:val="000000"/>
          <w:sz w:val="24"/>
          <w:szCs w:val="24"/>
        </w:rPr>
        <w:t>21</w:t>
      </w:r>
      <w:r w:rsidRPr="00D84DBA">
        <w:rPr>
          <w:rFonts w:ascii="Cambria"/>
          <w:b/>
          <w:color w:val="000000"/>
          <w:sz w:val="24"/>
          <w:szCs w:val="24"/>
        </w:rPr>
        <w:t xml:space="preserve">. </w:t>
      </w:r>
      <w:r w:rsidR="00D31E90" w:rsidRPr="00D84DBA">
        <w:rPr>
          <w:rFonts w:ascii="Cambria"/>
          <w:b/>
          <w:color w:val="000000"/>
          <w:sz w:val="24"/>
          <w:szCs w:val="24"/>
        </w:rPr>
        <w:t>Economic and Environmental Policy</w:t>
      </w:r>
    </w:p>
    <w:p w14:paraId="4269BF0A" w14:textId="77777777" w:rsidR="0052380D" w:rsidRDefault="00982866">
      <w:pPr>
        <w:spacing w:after="0"/>
      </w:pPr>
      <w:r>
        <w:rPr>
          <w:rFonts w:ascii="Cambria"/>
          <w:color w:val="000000"/>
        </w:rPr>
        <w:t> </w:t>
      </w:r>
    </w:p>
    <w:p w14:paraId="6CF1C3EA" w14:textId="77777777" w:rsidR="00D84DBA" w:rsidRDefault="00D84DBA" w:rsidP="00D84DBA">
      <w:pPr>
        <w:spacing w:after="0"/>
      </w:pPr>
      <w:r>
        <w:rPr>
          <w:rFonts w:ascii="Cambria"/>
          <w:color w:val="000000"/>
        </w:rPr>
        <w:t>Since the Great Depression, the U.S, government has taken responsibility for promoting and sustaining economic growth and stability. This effort takes the form of fiscal policy, which refers to the government</w:t>
      </w:r>
      <w:r>
        <w:rPr>
          <w:rFonts w:ascii="Cambria"/>
          <w:color w:val="000000"/>
        </w:rPr>
        <w:t>’</w:t>
      </w:r>
      <w:r>
        <w:rPr>
          <w:rFonts w:ascii="Cambria"/>
          <w:color w:val="000000"/>
        </w:rPr>
        <w:t>s taxing and spending policies, and monetary policy, which refers to government efforts to control the money supply.</w:t>
      </w:r>
    </w:p>
    <w:p w14:paraId="11F5D2DC" w14:textId="77777777" w:rsidR="00D84DBA" w:rsidRDefault="00D84DBA" w:rsidP="00D84DBA">
      <w:pPr>
        <w:spacing w:after="0"/>
      </w:pPr>
      <w:r>
        <w:rPr>
          <w:rFonts w:ascii="Cambria"/>
          <w:color w:val="000000"/>
        </w:rPr>
        <w:t> </w:t>
      </w:r>
    </w:p>
    <w:p w14:paraId="3FDFCC8B" w14:textId="77BAD33D" w:rsidR="0052380D" w:rsidRDefault="00D84DBA" w:rsidP="00D84DBA">
      <w:pPr>
        <w:spacing w:after="0"/>
        <w:rPr>
          <w:rFonts w:ascii="Cambria"/>
          <w:color w:val="000000"/>
        </w:rPr>
      </w:pPr>
      <w:r>
        <w:rPr>
          <w:rFonts w:ascii="Cambria"/>
          <w:color w:val="000000"/>
        </w:rPr>
        <w:t>This session examines fiscal policy and monetary policy</w:t>
      </w:r>
      <w:r>
        <w:rPr>
          <w:rFonts w:ascii="Cambria"/>
          <w:color w:val="000000"/>
        </w:rPr>
        <w:t>—</w:t>
      </w:r>
      <w:r>
        <w:rPr>
          <w:rFonts w:ascii="Cambria"/>
          <w:color w:val="000000"/>
        </w:rPr>
        <w:t>what they are, what tools they involve, and what political divisions they create. The economics of environmental policy will also be examined.</w:t>
      </w:r>
    </w:p>
    <w:p w14:paraId="07B6B7AF" w14:textId="77777777" w:rsidR="0070794A" w:rsidRDefault="0070794A">
      <w:pPr>
        <w:spacing w:after="0"/>
        <w:rPr>
          <w:rFonts w:ascii="Cambria"/>
          <w:color w:val="000000"/>
        </w:rPr>
      </w:pPr>
    </w:p>
    <w:p w14:paraId="0D4F5A93" w14:textId="5A89209A" w:rsidR="00D84DBA" w:rsidRDefault="0070794A" w:rsidP="00D84DB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D403AA">
        <w:rPr>
          <w:rFonts w:ascii="Cambria"/>
          <w:color w:val="000000"/>
        </w:rPr>
        <w:t>424</w:t>
      </w:r>
      <w:r w:rsidR="0054243D">
        <w:rPr>
          <w:rFonts w:ascii="Cambria"/>
          <w:color w:val="000000"/>
        </w:rPr>
        <w:t>-451</w:t>
      </w:r>
      <w:r w:rsidR="00D84DBA">
        <w:rPr>
          <w:rFonts w:ascii="Cambria"/>
          <w:color w:val="000000"/>
        </w:rPr>
        <w:t>.</w:t>
      </w:r>
    </w:p>
    <w:p w14:paraId="1D33EFDB" w14:textId="69200AE8" w:rsidR="00B76B58" w:rsidRPr="00B76B58" w:rsidRDefault="00D84DBA" w:rsidP="00D84DBA">
      <w:pPr>
        <w:spacing w:after="0"/>
        <w:rPr>
          <w:rFonts w:ascii="Calibri" w:eastAsia="Times New Roman" w:hAnsi="Calibri" w:cs="Calibri"/>
          <w:color w:val="000000"/>
          <w:sz w:val="16"/>
          <w:szCs w:val="16"/>
          <w:u w:val="single"/>
        </w:rPr>
      </w:pPr>
      <w:r w:rsidRPr="00B76B58">
        <w:rPr>
          <w:rFonts w:ascii="Calibri" w:eastAsia="Times New Roman" w:hAnsi="Calibri" w:cs="Calibri"/>
          <w:color w:val="000000"/>
          <w:sz w:val="16"/>
          <w:szCs w:val="16"/>
          <w:u w:val="single"/>
        </w:rPr>
        <w:t xml:space="preserve"> </w:t>
      </w:r>
    </w:p>
    <w:p w14:paraId="627A5CCA" w14:textId="77777777" w:rsidR="0052380D" w:rsidRDefault="00982866">
      <w:pPr>
        <w:spacing w:after="0"/>
      </w:pPr>
      <w:r>
        <w:rPr>
          <w:rFonts w:ascii="Cambria"/>
          <w:color w:val="000000"/>
        </w:rPr>
        <w:t> </w:t>
      </w:r>
    </w:p>
    <w:p w14:paraId="0B469E08" w14:textId="5872C186" w:rsidR="0052380D" w:rsidRPr="00D84DBA" w:rsidRDefault="00A300FD">
      <w:pPr>
        <w:spacing w:after="0"/>
        <w:rPr>
          <w:sz w:val="24"/>
          <w:szCs w:val="24"/>
        </w:rPr>
      </w:pPr>
      <w:r w:rsidRPr="00D84DBA">
        <w:rPr>
          <w:rFonts w:ascii="Cambria"/>
          <w:b/>
          <w:color w:val="000000"/>
          <w:sz w:val="24"/>
          <w:szCs w:val="24"/>
        </w:rPr>
        <w:t>Session 2</w:t>
      </w:r>
      <w:r w:rsidR="00D31E90" w:rsidRPr="00D84DBA">
        <w:rPr>
          <w:rFonts w:ascii="Cambria"/>
          <w:b/>
          <w:color w:val="000000"/>
          <w:sz w:val="24"/>
          <w:szCs w:val="24"/>
        </w:rPr>
        <w:t>2</w:t>
      </w:r>
      <w:r w:rsidRPr="00D84DBA">
        <w:rPr>
          <w:rFonts w:ascii="Cambria"/>
          <w:b/>
          <w:color w:val="000000"/>
          <w:sz w:val="24"/>
          <w:szCs w:val="24"/>
        </w:rPr>
        <w:t xml:space="preserve">. </w:t>
      </w:r>
      <w:r w:rsidR="00D31E90" w:rsidRPr="00D84DBA">
        <w:rPr>
          <w:rFonts w:ascii="Cambria"/>
          <w:b/>
          <w:color w:val="000000"/>
          <w:sz w:val="24"/>
          <w:szCs w:val="24"/>
        </w:rPr>
        <w:t>Income, Welfare, and Education</w:t>
      </w:r>
      <w:r w:rsidR="00982866" w:rsidRPr="00D84DBA">
        <w:rPr>
          <w:rFonts w:ascii="Cambria"/>
          <w:b/>
          <w:color w:val="000000"/>
          <w:sz w:val="24"/>
          <w:szCs w:val="24"/>
        </w:rPr>
        <w:t xml:space="preserve"> Policy</w:t>
      </w:r>
    </w:p>
    <w:p w14:paraId="2F295AEB" w14:textId="77777777" w:rsidR="0052380D" w:rsidRDefault="00982866">
      <w:pPr>
        <w:spacing w:after="0"/>
      </w:pPr>
      <w:r>
        <w:rPr>
          <w:rFonts w:ascii="Cambria"/>
          <w:color w:val="000000"/>
        </w:rPr>
        <w:t> </w:t>
      </w:r>
    </w:p>
    <w:p w14:paraId="14FA615E" w14:textId="77777777" w:rsidR="00D84DBA" w:rsidRDefault="00D84DBA" w:rsidP="00D84DBA">
      <w:pPr>
        <w:spacing w:after="0"/>
      </w:pPr>
      <w:r>
        <w:rPr>
          <w:rFonts w:ascii="Cambria"/>
          <w:color w:val="000000"/>
        </w:rPr>
        <w:t>Few issues of U.S. politics are more contentious than those relating to welfare and income. America</w:t>
      </w:r>
      <w:r>
        <w:rPr>
          <w:rFonts w:ascii="Cambria"/>
          <w:color w:val="000000"/>
        </w:rPr>
        <w:t>’</w:t>
      </w:r>
      <w:r>
        <w:rPr>
          <w:rFonts w:ascii="Cambria"/>
          <w:color w:val="000000"/>
        </w:rPr>
        <w:t>s individualistic culture and federal system of government have resulted in welfare policies that are distinct from those of virtually all other Western democracies. As regards income policy, the issue has come to the forefront in recent years as a result of the widening gap between the income level of most Americans and that of the country</w:t>
      </w:r>
      <w:r>
        <w:rPr>
          <w:rFonts w:ascii="Cambria"/>
          <w:color w:val="000000"/>
        </w:rPr>
        <w:t>’</w:t>
      </w:r>
      <w:r>
        <w:rPr>
          <w:rFonts w:ascii="Cambria"/>
          <w:color w:val="000000"/>
        </w:rPr>
        <w:t>s wealthier individuals.</w:t>
      </w:r>
    </w:p>
    <w:p w14:paraId="64760BDE" w14:textId="77777777" w:rsidR="00D84DBA" w:rsidRDefault="00D84DBA" w:rsidP="00D84DBA">
      <w:pPr>
        <w:spacing w:after="0"/>
      </w:pPr>
      <w:r>
        <w:rPr>
          <w:rFonts w:ascii="Cambria"/>
          <w:color w:val="000000"/>
        </w:rPr>
        <w:t> </w:t>
      </w:r>
    </w:p>
    <w:p w14:paraId="1FB230BF" w14:textId="4AD34D71" w:rsidR="00D84DBA" w:rsidRDefault="00D84DBA" w:rsidP="00D84DBA">
      <w:pPr>
        <w:spacing w:after="0"/>
        <w:rPr>
          <w:rFonts w:ascii="Cambria"/>
          <w:color w:val="000000"/>
        </w:rPr>
      </w:pPr>
      <w:r>
        <w:rPr>
          <w:rFonts w:ascii="Cambria"/>
          <w:color w:val="000000"/>
        </w:rPr>
        <w:lastRenderedPageBreak/>
        <w:t>This session will describe and explain these developments, relating them to both the nature of the U.S. economy and the nature of U.S. policy. The structure and politics of the U.S. welfare system and the U.S. tax system will be points of emphasis, as will the U.S. education system.</w:t>
      </w:r>
    </w:p>
    <w:p w14:paraId="1204D4D9" w14:textId="77777777" w:rsidR="00D84DBA" w:rsidRDefault="00D84DBA" w:rsidP="00D84DBA">
      <w:pPr>
        <w:spacing w:after="0"/>
        <w:rPr>
          <w:rFonts w:ascii="Cambria"/>
          <w:color w:val="000000"/>
        </w:rPr>
      </w:pPr>
    </w:p>
    <w:p w14:paraId="5E664AEB" w14:textId="76AF50FC" w:rsidR="00D84DBA" w:rsidRDefault="00D84DBA" w:rsidP="00D84DB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54243D">
        <w:rPr>
          <w:rFonts w:ascii="Cambria"/>
          <w:color w:val="000000"/>
        </w:rPr>
        <w:t>452-</w:t>
      </w:r>
      <w:r w:rsidR="000A74A0">
        <w:rPr>
          <w:rFonts w:ascii="Cambria"/>
          <w:color w:val="000000"/>
        </w:rPr>
        <w:t>478</w:t>
      </w:r>
    </w:p>
    <w:p w14:paraId="5F6889E2" w14:textId="77777777" w:rsidR="00AB6729" w:rsidRDefault="00AB6729" w:rsidP="0070794A">
      <w:pPr>
        <w:spacing w:after="0"/>
        <w:rPr>
          <w:rFonts w:ascii="Cambria"/>
          <w:color w:val="000000"/>
        </w:rPr>
      </w:pPr>
    </w:p>
    <w:p w14:paraId="3BC6BA87" w14:textId="77777777" w:rsidR="0052380D" w:rsidRDefault="00982866">
      <w:pPr>
        <w:spacing w:after="0"/>
      </w:pPr>
      <w:r>
        <w:rPr>
          <w:rFonts w:ascii="Cambria"/>
          <w:color w:val="000000"/>
        </w:rPr>
        <w:t> </w:t>
      </w:r>
    </w:p>
    <w:p w14:paraId="51EEA2D6" w14:textId="0EEAC976" w:rsidR="0052380D" w:rsidRDefault="00A300FD">
      <w:pPr>
        <w:spacing w:after="0"/>
      </w:pPr>
      <w:r>
        <w:rPr>
          <w:rFonts w:ascii="Cambria"/>
          <w:b/>
          <w:color w:val="000000"/>
        </w:rPr>
        <w:t>Session 2</w:t>
      </w:r>
      <w:r w:rsidR="00D31E90">
        <w:rPr>
          <w:rFonts w:ascii="Cambria"/>
          <w:b/>
          <w:color w:val="000000"/>
        </w:rPr>
        <w:t>3</w:t>
      </w:r>
      <w:r>
        <w:rPr>
          <w:rFonts w:ascii="Cambria"/>
          <w:b/>
          <w:color w:val="000000"/>
        </w:rPr>
        <w:t xml:space="preserve">. </w:t>
      </w:r>
      <w:r w:rsidR="00D31E90">
        <w:rPr>
          <w:rFonts w:ascii="Cambria"/>
          <w:b/>
          <w:color w:val="000000"/>
        </w:rPr>
        <w:t>Foreign Policy</w:t>
      </w:r>
      <w:r w:rsidR="00982866">
        <w:rPr>
          <w:rFonts w:ascii="Cambria"/>
          <w:b/>
          <w:color w:val="000000"/>
        </w:rPr>
        <w:t xml:space="preserve"> </w:t>
      </w:r>
    </w:p>
    <w:p w14:paraId="4AE9C4C2" w14:textId="77777777" w:rsidR="0052380D" w:rsidRDefault="00982866">
      <w:pPr>
        <w:spacing w:after="0"/>
      </w:pPr>
      <w:r>
        <w:rPr>
          <w:rFonts w:ascii="Cambria"/>
          <w:color w:val="000000"/>
        </w:rPr>
        <w:t> </w:t>
      </w:r>
    </w:p>
    <w:p w14:paraId="1E4C7AB5" w14:textId="32E692A2" w:rsidR="00D31E90" w:rsidRDefault="00D31E90" w:rsidP="00D31E90">
      <w:pPr>
        <w:spacing w:after="0"/>
      </w:pPr>
      <w:r>
        <w:rPr>
          <w:rFonts w:ascii="Cambria"/>
          <w:color w:val="000000"/>
        </w:rPr>
        <w:t xml:space="preserve">Unlike other policy areas, foreign policy rests on relations with actors outside rather than within the country. As a result, the chief instruments of foreign policy, including diplomacy, military force, and trade, differ from those of domestic policy. </w:t>
      </w:r>
    </w:p>
    <w:p w14:paraId="770C2ACF" w14:textId="77777777" w:rsidR="00D31E90" w:rsidRDefault="00D31E90" w:rsidP="00D31E90">
      <w:pPr>
        <w:spacing w:after="0"/>
      </w:pPr>
      <w:r>
        <w:rPr>
          <w:rFonts w:ascii="Cambria"/>
          <w:color w:val="000000"/>
        </w:rPr>
        <w:t> </w:t>
      </w:r>
    </w:p>
    <w:p w14:paraId="28D34079" w14:textId="4441006F" w:rsidR="00D31E90" w:rsidRDefault="00D31E90" w:rsidP="00D31E90">
      <w:pPr>
        <w:spacing w:after="0"/>
        <w:rPr>
          <w:rFonts w:ascii="Cambria"/>
          <w:color w:val="000000"/>
        </w:rPr>
      </w:pPr>
      <w:r>
        <w:rPr>
          <w:rFonts w:ascii="Cambria"/>
          <w:color w:val="000000"/>
        </w:rPr>
        <w:t>This session will trace the evolution of America</w:t>
      </w:r>
      <w:r>
        <w:rPr>
          <w:rFonts w:ascii="Cambria"/>
          <w:color w:val="000000"/>
        </w:rPr>
        <w:t>’</w:t>
      </w:r>
      <w:r>
        <w:rPr>
          <w:rFonts w:ascii="Cambria"/>
          <w:color w:val="000000"/>
        </w:rPr>
        <w:t xml:space="preserve">s position as a military power and the nature of </w:t>
      </w:r>
      <w:r w:rsidR="009B6EF6">
        <w:rPr>
          <w:rFonts w:ascii="Cambria"/>
          <w:color w:val="000000"/>
        </w:rPr>
        <w:t>today</w:t>
      </w:r>
      <w:r w:rsidR="009B6EF6">
        <w:rPr>
          <w:rFonts w:ascii="Cambria"/>
          <w:color w:val="000000"/>
        </w:rPr>
        <w:t>’</w:t>
      </w:r>
      <w:r w:rsidR="009B6EF6">
        <w:rPr>
          <w:rFonts w:ascii="Cambria"/>
          <w:color w:val="000000"/>
        </w:rPr>
        <w:t xml:space="preserve">s </w:t>
      </w:r>
      <w:r>
        <w:rPr>
          <w:rFonts w:ascii="Cambria"/>
          <w:color w:val="000000"/>
        </w:rPr>
        <w:t xml:space="preserve">national security policy. It will also examine the politics and policies of </w:t>
      </w:r>
      <w:r w:rsidR="00D84DBA">
        <w:rPr>
          <w:rFonts w:ascii="Cambria"/>
          <w:color w:val="000000"/>
        </w:rPr>
        <w:t>U.S. trade relations.</w:t>
      </w:r>
    </w:p>
    <w:p w14:paraId="4B5D282A" w14:textId="77777777" w:rsidR="00D31E90" w:rsidRDefault="00D31E90" w:rsidP="00D31E90">
      <w:pPr>
        <w:spacing w:after="0"/>
        <w:rPr>
          <w:rFonts w:ascii="Cambria"/>
          <w:color w:val="000000"/>
        </w:rPr>
      </w:pPr>
    </w:p>
    <w:p w14:paraId="36E44B56" w14:textId="203B4443" w:rsidR="00E044E5" w:rsidRPr="00E044E5" w:rsidRDefault="00D31E90" w:rsidP="00D84DBA">
      <w:pPr>
        <w:spacing w:after="0"/>
        <w:rPr>
          <w:rFonts w:ascii="Calibri" w:eastAsia="Times New Roman" w:hAnsi="Calibri" w:cs="Calibri"/>
          <w:color w:val="000000"/>
          <w:sz w:val="16"/>
          <w:szCs w:val="16"/>
          <w:u w:val="single"/>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0A74A0">
        <w:rPr>
          <w:rFonts w:ascii="Cambria"/>
          <w:color w:val="000000"/>
        </w:rPr>
        <w:t>479-</w:t>
      </w:r>
      <w:r w:rsidR="00E061D6">
        <w:rPr>
          <w:rFonts w:ascii="Cambria"/>
          <w:color w:val="000000"/>
        </w:rPr>
        <w:t>508</w:t>
      </w:r>
      <w:r w:rsidR="00D84DBA" w:rsidRPr="00E044E5">
        <w:rPr>
          <w:rFonts w:ascii="Calibri" w:eastAsia="Times New Roman" w:hAnsi="Calibri" w:cs="Calibri"/>
          <w:color w:val="000000"/>
          <w:sz w:val="16"/>
          <w:szCs w:val="16"/>
          <w:u w:val="single"/>
        </w:rPr>
        <w:t xml:space="preserve"> </w:t>
      </w:r>
    </w:p>
    <w:p w14:paraId="05B5221A" w14:textId="77777777" w:rsidR="00CB6497" w:rsidRDefault="00CB6497">
      <w:pPr>
        <w:spacing w:after="0"/>
      </w:pPr>
    </w:p>
    <w:p w14:paraId="10E9EF7A" w14:textId="77777777" w:rsidR="0052380D" w:rsidRDefault="00982866">
      <w:pPr>
        <w:spacing w:after="0"/>
      </w:pPr>
      <w:r>
        <w:rPr>
          <w:rFonts w:ascii="Cambria"/>
          <w:color w:val="000000"/>
        </w:rPr>
        <w:t> </w:t>
      </w:r>
    </w:p>
    <w:p w14:paraId="23DDA044" w14:textId="35112764" w:rsidR="0052380D" w:rsidRPr="00D31E90" w:rsidRDefault="00A300FD">
      <w:pPr>
        <w:spacing w:after="0"/>
        <w:rPr>
          <w:sz w:val="24"/>
          <w:szCs w:val="24"/>
        </w:rPr>
      </w:pPr>
      <w:r w:rsidRPr="00D31E90">
        <w:rPr>
          <w:rFonts w:ascii="Cambria"/>
          <w:b/>
          <w:color w:val="000000"/>
          <w:sz w:val="24"/>
          <w:szCs w:val="24"/>
        </w:rPr>
        <w:t xml:space="preserve">Session 24. </w:t>
      </w:r>
      <w:r w:rsidR="00D31E90" w:rsidRPr="00D31E90">
        <w:rPr>
          <w:rFonts w:ascii="Cambria"/>
          <w:b/>
          <w:color w:val="000000"/>
          <w:sz w:val="24"/>
          <w:szCs w:val="24"/>
        </w:rPr>
        <w:t>Recap and Review</w:t>
      </w:r>
    </w:p>
    <w:p w14:paraId="085A0B9A" w14:textId="77777777" w:rsidR="0052380D" w:rsidRDefault="00982866">
      <w:pPr>
        <w:spacing w:after="0"/>
      </w:pPr>
      <w:r>
        <w:rPr>
          <w:rFonts w:ascii="Cambria"/>
          <w:color w:val="000000"/>
        </w:rPr>
        <w:t> </w:t>
      </w:r>
    </w:p>
    <w:p w14:paraId="017BBD95" w14:textId="68C0324B" w:rsidR="0052380D" w:rsidRDefault="00982866">
      <w:pPr>
        <w:spacing w:after="0"/>
        <w:rPr>
          <w:rFonts w:ascii="Cambria"/>
          <w:color w:val="000000"/>
        </w:rPr>
      </w:pPr>
      <w:r>
        <w:rPr>
          <w:rFonts w:ascii="Cambria"/>
          <w:color w:val="000000"/>
        </w:rPr>
        <w:t xml:space="preserve">This session will serve as an overview of the course, concentrating on major tendencies within the American system, such as its fragmented power structure. The importance of these tendencies will be explained by showing how thoroughly each of them affects American politics. The purpose of this session is to reinforce, and clarify, the </w:t>
      </w:r>
      <w:r>
        <w:rPr>
          <w:rFonts w:ascii="Cambria"/>
          <w:color w:val="000000"/>
        </w:rPr>
        <w:t>“</w:t>
      </w:r>
      <w:r>
        <w:rPr>
          <w:rFonts w:ascii="Cambria"/>
          <w:color w:val="000000"/>
        </w:rPr>
        <w:t>lessons learned</w:t>
      </w:r>
      <w:r>
        <w:rPr>
          <w:rFonts w:ascii="Cambria"/>
          <w:color w:val="000000"/>
        </w:rPr>
        <w:t>”</w:t>
      </w:r>
      <w:r>
        <w:rPr>
          <w:rFonts w:ascii="Cambria"/>
          <w:color w:val="000000"/>
        </w:rPr>
        <w:t xml:space="preserve"> during the course</w:t>
      </w:r>
      <w:r w:rsidR="000A7AE1">
        <w:rPr>
          <w:rFonts w:ascii="Cambria"/>
          <w:color w:val="000000"/>
        </w:rPr>
        <w:t>.</w:t>
      </w:r>
    </w:p>
    <w:p w14:paraId="305645BB" w14:textId="348606D0" w:rsidR="000A7AE1" w:rsidRDefault="000A7AE1">
      <w:pPr>
        <w:spacing w:after="0"/>
        <w:rPr>
          <w:rFonts w:ascii="Cambria"/>
          <w:color w:val="000000"/>
        </w:rPr>
      </w:pPr>
    </w:p>
    <w:p w14:paraId="14C02DA3" w14:textId="0B42B24D" w:rsidR="000A7AE1" w:rsidRDefault="000A7AE1">
      <w:pPr>
        <w:spacing w:after="0"/>
        <w:rPr>
          <w:rFonts w:ascii="Cambria"/>
          <w:color w:val="000000"/>
        </w:rPr>
      </w:pPr>
      <w:r>
        <w:rPr>
          <w:rFonts w:ascii="Cambria"/>
          <w:color w:val="000000"/>
        </w:rPr>
        <w:t xml:space="preserve">Reading: Thomas E. Patterson, </w:t>
      </w:r>
      <w:r w:rsidRPr="000A7AE1">
        <w:rPr>
          <w:rFonts w:ascii="Cambria"/>
          <w:i/>
          <w:iCs/>
          <w:color w:val="000000"/>
        </w:rPr>
        <w:t>We the People</w:t>
      </w:r>
      <w:r>
        <w:rPr>
          <w:rFonts w:ascii="Cambria"/>
          <w:color w:val="000000"/>
        </w:rPr>
        <w:t>, summaries at end of all chapters</w:t>
      </w:r>
    </w:p>
    <w:p w14:paraId="18BEEF2B" w14:textId="77777777" w:rsidR="009F683A" w:rsidRDefault="009F683A">
      <w:pPr>
        <w:spacing w:after="0"/>
      </w:pPr>
    </w:p>
    <w:p w14:paraId="58E5685F" w14:textId="6E20FB8C" w:rsidR="003A7EB5" w:rsidRPr="003A7EB5" w:rsidRDefault="00982866" w:rsidP="00D31E90">
      <w:pPr>
        <w:spacing w:after="0"/>
        <w:rPr>
          <w:rFonts w:ascii="Calibri" w:eastAsia="Times New Roman" w:hAnsi="Calibri" w:cs="Calibri"/>
          <w:color w:val="000000"/>
          <w:sz w:val="16"/>
          <w:szCs w:val="16"/>
          <w:u w:val="single"/>
        </w:rPr>
      </w:pPr>
      <w:r>
        <w:rPr>
          <w:rFonts w:ascii="Cambria"/>
          <w:color w:val="000000"/>
        </w:rPr>
        <w:t> </w:t>
      </w:r>
    </w:p>
    <w:p w14:paraId="26738F49" w14:textId="56D54692" w:rsidR="0052380D" w:rsidRDefault="00982866">
      <w:pPr>
        <w:spacing w:after="0"/>
      </w:pPr>
      <w:r>
        <w:br/>
      </w:r>
    </w:p>
    <w:sectPr w:rsidR="0052380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0D"/>
    <w:rsid w:val="0002410C"/>
    <w:rsid w:val="000260AA"/>
    <w:rsid w:val="000A1C0E"/>
    <w:rsid w:val="000A56FA"/>
    <w:rsid w:val="000A74A0"/>
    <w:rsid w:val="000A7AE1"/>
    <w:rsid w:val="000B1208"/>
    <w:rsid w:val="000B3F87"/>
    <w:rsid w:val="000B7817"/>
    <w:rsid w:val="000D29F6"/>
    <w:rsid w:val="00147AB9"/>
    <w:rsid w:val="001606D6"/>
    <w:rsid w:val="00162891"/>
    <w:rsid w:val="00166063"/>
    <w:rsid w:val="001A05FA"/>
    <w:rsid w:val="001B1FAB"/>
    <w:rsid w:val="001D00DD"/>
    <w:rsid w:val="001D382D"/>
    <w:rsid w:val="002628C1"/>
    <w:rsid w:val="00282557"/>
    <w:rsid w:val="00282ED7"/>
    <w:rsid w:val="002937C1"/>
    <w:rsid w:val="002E473D"/>
    <w:rsid w:val="002E7B96"/>
    <w:rsid w:val="00314F59"/>
    <w:rsid w:val="00363DBE"/>
    <w:rsid w:val="00381DAE"/>
    <w:rsid w:val="00383E76"/>
    <w:rsid w:val="003A7EB5"/>
    <w:rsid w:val="003D5D19"/>
    <w:rsid w:val="0042345E"/>
    <w:rsid w:val="00424BBD"/>
    <w:rsid w:val="004943C7"/>
    <w:rsid w:val="004A6150"/>
    <w:rsid w:val="004B5BBA"/>
    <w:rsid w:val="004C3917"/>
    <w:rsid w:val="004D7945"/>
    <w:rsid w:val="00507B43"/>
    <w:rsid w:val="00516163"/>
    <w:rsid w:val="0052380D"/>
    <w:rsid w:val="0054243D"/>
    <w:rsid w:val="005437F0"/>
    <w:rsid w:val="00546795"/>
    <w:rsid w:val="005475B9"/>
    <w:rsid w:val="005A3DF5"/>
    <w:rsid w:val="005B3720"/>
    <w:rsid w:val="005B4FE6"/>
    <w:rsid w:val="005D15F4"/>
    <w:rsid w:val="0062455F"/>
    <w:rsid w:val="00640533"/>
    <w:rsid w:val="00640E30"/>
    <w:rsid w:val="006B73AC"/>
    <w:rsid w:val="006D0032"/>
    <w:rsid w:val="006D085B"/>
    <w:rsid w:val="006F2013"/>
    <w:rsid w:val="0070794A"/>
    <w:rsid w:val="00744FFA"/>
    <w:rsid w:val="007801AD"/>
    <w:rsid w:val="007B1153"/>
    <w:rsid w:val="007F23CA"/>
    <w:rsid w:val="00826ADC"/>
    <w:rsid w:val="008629EC"/>
    <w:rsid w:val="00905FCB"/>
    <w:rsid w:val="00907469"/>
    <w:rsid w:val="00920ECC"/>
    <w:rsid w:val="009341A2"/>
    <w:rsid w:val="00982866"/>
    <w:rsid w:val="009B364E"/>
    <w:rsid w:val="009B6EF6"/>
    <w:rsid w:val="009C2B23"/>
    <w:rsid w:val="009C3A00"/>
    <w:rsid w:val="009E0B03"/>
    <w:rsid w:val="009F683A"/>
    <w:rsid w:val="00A12B9A"/>
    <w:rsid w:val="00A300FD"/>
    <w:rsid w:val="00A86BE9"/>
    <w:rsid w:val="00A96285"/>
    <w:rsid w:val="00AB6729"/>
    <w:rsid w:val="00AD47A5"/>
    <w:rsid w:val="00AE6CB3"/>
    <w:rsid w:val="00B03E94"/>
    <w:rsid w:val="00B04D90"/>
    <w:rsid w:val="00B51AA5"/>
    <w:rsid w:val="00B724B4"/>
    <w:rsid w:val="00B76B58"/>
    <w:rsid w:val="00B76D84"/>
    <w:rsid w:val="00B80E71"/>
    <w:rsid w:val="00BB4C3F"/>
    <w:rsid w:val="00BC5D07"/>
    <w:rsid w:val="00BF571A"/>
    <w:rsid w:val="00C41DD7"/>
    <w:rsid w:val="00C4687F"/>
    <w:rsid w:val="00C942FC"/>
    <w:rsid w:val="00C9788D"/>
    <w:rsid w:val="00CB42A9"/>
    <w:rsid w:val="00CB6497"/>
    <w:rsid w:val="00CD08C0"/>
    <w:rsid w:val="00CE0051"/>
    <w:rsid w:val="00CE23EA"/>
    <w:rsid w:val="00CE4021"/>
    <w:rsid w:val="00CE669A"/>
    <w:rsid w:val="00CF2896"/>
    <w:rsid w:val="00D06432"/>
    <w:rsid w:val="00D1376C"/>
    <w:rsid w:val="00D21D48"/>
    <w:rsid w:val="00D31E90"/>
    <w:rsid w:val="00D403AA"/>
    <w:rsid w:val="00D511F7"/>
    <w:rsid w:val="00D84DBA"/>
    <w:rsid w:val="00DC1DAE"/>
    <w:rsid w:val="00DC616B"/>
    <w:rsid w:val="00DE6C17"/>
    <w:rsid w:val="00E044E5"/>
    <w:rsid w:val="00E061D6"/>
    <w:rsid w:val="00E12C55"/>
    <w:rsid w:val="00E647CB"/>
    <w:rsid w:val="00E70CA0"/>
    <w:rsid w:val="00EB1C24"/>
    <w:rsid w:val="00F07D70"/>
    <w:rsid w:val="00F2484A"/>
    <w:rsid w:val="00F9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25F3"/>
  <w15:docId w15:val="{76A3F848-B63B-42DA-9148-A6131D09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0B3F87"/>
    <w:rPr>
      <w:color w:val="954F72" w:themeColor="followedHyperlink"/>
      <w:u w:val="single"/>
    </w:rPr>
  </w:style>
  <w:style w:type="character" w:styleId="UnresolvedMention">
    <w:name w:val="Unresolved Mention"/>
    <w:basedOn w:val="DefaultParagraphFont"/>
    <w:uiPriority w:val="99"/>
    <w:semiHidden/>
    <w:unhideWhenUsed/>
    <w:rsid w:val="00D0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49">
      <w:bodyDiv w:val="1"/>
      <w:marLeft w:val="0"/>
      <w:marRight w:val="0"/>
      <w:marTop w:val="0"/>
      <w:marBottom w:val="0"/>
      <w:divBdr>
        <w:top w:val="none" w:sz="0" w:space="0" w:color="auto"/>
        <w:left w:val="none" w:sz="0" w:space="0" w:color="auto"/>
        <w:bottom w:val="none" w:sz="0" w:space="0" w:color="auto"/>
        <w:right w:val="none" w:sz="0" w:space="0" w:color="auto"/>
      </w:divBdr>
    </w:div>
    <w:div w:id="57094278">
      <w:bodyDiv w:val="1"/>
      <w:marLeft w:val="0"/>
      <w:marRight w:val="0"/>
      <w:marTop w:val="0"/>
      <w:marBottom w:val="0"/>
      <w:divBdr>
        <w:top w:val="none" w:sz="0" w:space="0" w:color="auto"/>
        <w:left w:val="none" w:sz="0" w:space="0" w:color="auto"/>
        <w:bottom w:val="none" w:sz="0" w:space="0" w:color="auto"/>
        <w:right w:val="none" w:sz="0" w:space="0" w:color="auto"/>
      </w:divBdr>
    </w:div>
    <w:div w:id="99418542">
      <w:bodyDiv w:val="1"/>
      <w:marLeft w:val="0"/>
      <w:marRight w:val="0"/>
      <w:marTop w:val="0"/>
      <w:marBottom w:val="0"/>
      <w:divBdr>
        <w:top w:val="none" w:sz="0" w:space="0" w:color="auto"/>
        <w:left w:val="none" w:sz="0" w:space="0" w:color="auto"/>
        <w:bottom w:val="none" w:sz="0" w:space="0" w:color="auto"/>
        <w:right w:val="none" w:sz="0" w:space="0" w:color="auto"/>
      </w:divBdr>
    </w:div>
    <w:div w:id="108356391">
      <w:bodyDiv w:val="1"/>
      <w:marLeft w:val="0"/>
      <w:marRight w:val="0"/>
      <w:marTop w:val="0"/>
      <w:marBottom w:val="0"/>
      <w:divBdr>
        <w:top w:val="none" w:sz="0" w:space="0" w:color="auto"/>
        <w:left w:val="none" w:sz="0" w:space="0" w:color="auto"/>
        <w:bottom w:val="none" w:sz="0" w:space="0" w:color="auto"/>
        <w:right w:val="none" w:sz="0" w:space="0" w:color="auto"/>
      </w:divBdr>
    </w:div>
    <w:div w:id="185102955">
      <w:bodyDiv w:val="1"/>
      <w:marLeft w:val="0"/>
      <w:marRight w:val="0"/>
      <w:marTop w:val="0"/>
      <w:marBottom w:val="0"/>
      <w:divBdr>
        <w:top w:val="none" w:sz="0" w:space="0" w:color="auto"/>
        <w:left w:val="none" w:sz="0" w:space="0" w:color="auto"/>
        <w:bottom w:val="none" w:sz="0" w:space="0" w:color="auto"/>
        <w:right w:val="none" w:sz="0" w:space="0" w:color="auto"/>
      </w:divBdr>
    </w:div>
    <w:div w:id="193153194">
      <w:bodyDiv w:val="1"/>
      <w:marLeft w:val="0"/>
      <w:marRight w:val="0"/>
      <w:marTop w:val="0"/>
      <w:marBottom w:val="0"/>
      <w:divBdr>
        <w:top w:val="none" w:sz="0" w:space="0" w:color="auto"/>
        <w:left w:val="none" w:sz="0" w:space="0" w:color="auto"/>
        <w:bottom w:val="none" w:sz="0" w:space="0" w:color="auto"/>
        <w:right w:val="none" w:sz="0" w:space="0" w:color="auto"/>
      </w:divBdr>
    </w:div>
    <w:div w:id="338193067">
      <w:bodyDiv w:val="1"/>
      <w:marLeft w:val="0"/>
      <w:marRight w:val="0"/>
      <w:marTop w:val="0"/>
      <w:marBottom w:val="0"/>
      <w:divBdr>
        <w:top w:val="none" w:sz="0" w:space="0" w:color="auto"/>
        <w:left w:val="none" w:sz="0" w:space="0" w:color="auto"/>
        <w:bottom w:val="none" w:sz="0" w:space="0" w:color="auto"/>
        <w:right w:val="none" w:sz="0" w:space="0" w:color="auto"/>
      </w:divBdr>
    </w:div>
    <w:div w:id="455564562">
      <w:bodyDiv w:val="1"/>
      <w:marLeft w:val="0"/>
      <w:marRight w:val="0"/>
      <w:marTop w:val="0"/>
      <w:marBottom w:val="0"/>
      <w:divBdr>
        <w:top w:val="none" w:sz="0" w:space="0" w:color="auto"/>
        <w:left w:val="none" w:sz="0" w:space="0" w:color="auto"/>
        <w:bottom w:val="none" w:sz="0" w:space="0" w:color="auto"/>
        <w:right w:val="none" w:sz="0" w:space="0" w:color="auto"/>
      </w:divBdr>
    </w:div>
    <w:div w:id="581455746">
      <w:bodyDiv w:val="1"/>
      <w:marLeft w:val="0"/>
      <w:marRight w:val="0"/>
      <w:marTop w:val="0"/>
      <w:marBottom w:val="0"/>
      <w:divBdr>
        <w:top w:val="none" w:sz="0" w:space="0" w:color="auto"/>
        <w:left w:val="none" w:sz="0" w:space="0" w:color="auto"/>
        <w:bottom w:val="none" w:sz="0" w:space="0" w:color="auto"/>
        <w:right w:val="none" w:sz="0" w:space="0" w:color="auto"/>
      </w:divBdr>
    </w:div>
    <w:div w:id="589193142">
      <w:bodyDiv w:val="1"/>
      <w:marLeft w:val="0"/>
      <w:marRight w:val="0"/>
      <w:marTop w:val="0"/>
      <w:marBottom w:val="0"/>
      <w:divBdr>
        <w:top w:val="none" w:sz="0" w:space="0" w:color="auto"/>
        <w:left w:val="none" w:sz="0" w:space="0" w:color="auto"/>
        <w:bottom w:val="none" w:sz="0" w:space="0" w:color="auto"/>
        <w:right w:val="none" w:sz="0" w:space="0" w:color="auto"/>
      </w:divBdr>
    </w:div>
    <w:div w:id="606617325">
      <w:bodyDiv w:val="1"/>
      <w:marLeft w:val="0"/>
      <w:marRight w:val="0"/>
      <w:marTop w:val="0"/>
      <w:marBottom w:val="0"/>
      <w:divBdr>
        <w:top w:val="none" w:sz="0" w:space="0" w:color="auto"/>
        <w:left w:val="none" w:sz="0" w:space="0" w:color="auto"/>
        <w:bottom w:val="none" w:sz="0" w:space="0" w:color="auto"/>
        <w:right w:val="none" w:sz="0" w:space="0" w:color="auto"/>
      </w:divBdr>
    </w:div>
    <w:div w:id="668140171">
      <w:bodyDiv w:val="1"/>
      <w:marLeft w:val="0"/>
      <w:marRight w:val="0"/>
      <w:marTop w:val="0"/>
      <w:marBottom w:val="0"/>
      <w:divBdr>
        <w:top w:val="none" w:sz="0" w:space="0" w:color="auto"/>
        <w:left w:val="none" w:sz="0" w:space="0" w:color="auto"/>
        <w:bottom w:val="none" w:sz="0" w:space="0" w:color="auto"/>
        <w:right w:val="none" w:sz="0" w:space="0" w:color="auto"/>
      </w:divBdr>
    </w:div>
    <w:div w:id="685785999">
      <w:bodyDiv w:val="1"/>
      <w:marLeft w:val="0"/>
      <w:marRight w:val="0"/>
      <w:marTop w:val="0"/>
      <w:marBottom w:val="0"/>
      <w:divBdr>
        <w:top w:val="none" w:sz="0" w:space="0" w:color="auto"/>
        <w:left w:val="none" w:sz="0" w:space="0" w:color="auto"/>
        <w:bottom w:val="none" w:sz="0" w:space="0" w:color="auto"/>
        <w:right w:val="none" w:sz="0" w:space="0" w:color="auto"/>
      </w:divBdr>
    </w:div>
    <w:div w:id="703866801">
      <w:bodyDiv w:val="1"/>
      <w:marLeft w:val="0"/>
      <w:marRight w:val="0"/>
      <w:marTop w:val="0"/>
      <w:marBottom w:val="0"/>
      <w:divBdr>
        <w:top w:val="none" w:sz="0" w:space="0" w:color="auto"/>
        <w:left w:val="none" w:sz="0" w:space="0" w:color="auto"/>
        <w:bottom w:val="none" w:sz="0" w:space="0" w:color="auto"/>
        <w:right w:val="none" w:sz="0" w:space="0" w:color="auto"/>
      </w:divBdr>
    </w:div>
    <w:div w:id="716516306">
      <w:bodyDiv w:val="1"/>
      <w:marLeft w:val="0"/>
      <w:marRight w:val="0"/>
      <w:marTop w:val="0"/>
      <w:marBottom w:val="0"/>
      <w:divBdr>
        <w:top w:val="none" w:sz="0" w:space="0" w:color="auto"/>
        <w:left w:val="none" w:sz="0" w:space="0" w:color="auto"/>
        <w:bottom w:val="none" w:sz="0" w:space="0" w:color="auto"/>
        <w:right w:val="none" w:sz="0" w:space="0" w:color="auto"/>
      </w:divBdr>
    </w:div>
    <w:div w:id="838695714">
      <w:bodyDiv w:val="1"/>
      <w:marLeft w:val="0"/>
      <w:marRight w:val="0"/>
      <w:marTop w:val="0"/>
      <w:marBottom w:val="0"/>
      <w:divBdr>
        <w:top w:val="none" w:sz="0" w:space="0" w:color="auto"/>
        <w:left w:val="none" w:sz="0" w:space="0" w:color="auto"/>
        <w:bottom w:val="none" w:sz="0" w:space="0" w:color="auto"/>
        <w:right w:val="none" w:sz="0" w:space="0" w:color="auto"/>
      </w:divBdr>
    </w:div>
    <w:div w:id="895966412">
      <w:bodyDiv w:val="1"/>
      <w:marLeft w:val="0"/>
      <w:marRight w:val="0"/>
      <w:marTop w:val="0"/>
      <w:marBottom w:val="0"/>
      <w:divBdr>
        <w:top w:val="none" w:sz="0" w:space="0" w:color="auto"/>
        <w:left w:val="none" w:sz="0" w:space="0" w:color="auto"/>
        <w:bottom w:val="none" w:sz="0" w:space="0" w:color="auto"/>
        <w:right w:val="none" w:sz="0" w:space="0" w:color="auto"/>
      </w:divBdr>
    </w:div>
    <w:div w:id="996960316">
      <w:bodyDiv w:val="1"/>
      <w:marLeft w:val="0"/>
      <w:marRight w:val="0"/>
      <w:marTop w:val="0"/>
      <w:marBottom w:val="0"/>
      <w:divBdr>
        <w:top w:val="none" w:sz="0" w:space="0" w:color="auto"/>
        <w:left w:val="none" w:sz="0" w:space="0" w:color="auto"/>
        <w:bottom w:val="none" w:sz="0" w:space="0" w:color="auto"/>
        <w:right w:val="none" w:sz="0" w:space="0" w:color="auto"/>
      </w:divBdr>
    </w:div>
    <w:div w:id="1100759667">
      <w:bodyDiv w:val="1"/>
      <w:marLeft w:val="0"/>
      <w:marRight w:val="0"/>
      <w:marTop w:val="0"/>
      <w:marBottom w:val="0"/>
      <w:divBdr>
        <w:top w:val="none" w:sz="0" w:space="0" w:color="auto"/>
        <w:left w:val="none" w:sz="0" w:space="0" w:color="auto"/>
        <w:bottom w:val="none" w:sz="0" w:space="0" w:color="auto"/>
        <w:right w:val="none" w:sz="0" w:space="0" w:color="auto"/>
      </w:divBdr>
    </w:div>
    <w:div w:id="1196190912">
      <w:bodyDiv w:val="1"/>
      <w:marLeft w:val="0"/>
      <w:marRight w:val="0"/>
      <w:marTop w:val="0"/>
      <w:marBottom w:val="0"/>
      <w:divBdr>
        <w:top w:val="none" w:sz="0" w:space="0" w:color="auto"/>
        <w:left w:val="none" w:sz="0" w:space="0" w:color="auto"/>
        <w:bottom w:val="none" w:sz="0" w:space="0" w:color="auto"/>
        <w:right w:val="none" w:sz="0" w:space="0" w:color="auto"/>
      </w:divBdr>
    </w:div>
    <w:div w:id="1512598700">
      <w:bodyDiv w:val="1"/>
      <w:marLeft w:val="0"/>
      <w:marRight w:val="0"/>
      <w:marTop w:val="0"/>
      <w:marBottom w:val="0"/>
      <w:divBdr>
        <w:top w:val="none" w:sz="0" w:space="0" w:color="auto"/>
        <w:left w:val="none" w:sz="0" w:space="0" w:color="auto"/>
        <w:bottom w:val="none" w:sz="0" w:space="0" w:color="auto"/>
        <w:right w:val="none" w:sz="0" w:space="0" w:color="auto"/>
      </w:divBdr>
    </w:div>
    <w:div w:id="1548684232">
      <w:bodyDiv w:val="1"/>
      <w:marLeft w:val="0"/>
      <w:marRight w:val="0"/>
      <w:marTop w:val="0"/>
      <w:marBottom w:val="0"/>
      <w:divBdr>
        <w:top w:val="none" w:sz="0" w:space="0" w:color="auto"/>
        <w:left w:val="none" w:sz="0" w:space="0" w:color="auto"/>
        <w:bottom w:val="none" w:sz="0" w:space="0" w:color="auto"/>
        <w:right w:val="none" w:sz="0" w:space="0" w:color="auto"/>
      </w:divBdr>
    </w:div>
    <w:div w:id="1778062578">
      <w:bodyDiv w:val="1"/>
      <w:marLeft w:val="0"/>
      <w:marRight w:val="0"/>
      <w:marTop w:val="0"/>
      <w:marBottom w:val="0"/>
      <w:divBdr>
        <w:top w:val="none" w:sz="0" w:space="0" w:color="auto"/>
        <w:left w:val="none" w:sz="0" w:space="0" w:color="auto"/>
        <w:bottom w:val="none" w:sz="0" w:space="0" w:color="auto"/>
        <w:right w:val="none" w:sz="0" w:space="0" w:color="auto"/>
      </w:divBdr>
    </w:div>
    <w:div w:id="1805199956">
      <w:bodyDiv w:val="1"/>
      <w:marLeft w:val="0"/>
      <w:marRight w:val="0"/>
      <w:marTop w:val="0"/>
      <w:marBottom w:val="0"/>
      <w:divBdr>
        <w:top w:val="none" w:sz="0" w:space="0" w:color="auto"/>
        <w:left w:val="none" w:sz="0" w:space="0" w:color="auto"/>
        <w:bottom w:val="none" w:sz="0" w:space="0" w:color="auto"/>
        <w:right w:val="none" w:sz="0" w:space="0" w:color="auto"/>
      </w:divBdr>
    </w:div>
    <w:div w:id="1901016579">
      <w:bodyDiv w:val="1"/>
      <w:marLeft w:val="0"/>
      <w:marRight w:val="0"/>
      <w:marTop w:val="0"/>
      <w:marBottom w:val="0"/>
      <w:divBdr>
        <w:top w:val="none" w:sz="0" w:space="0" w:color="auto"/>
        <w:left w:val="none" w:sz="0" w:space="0" w:color="auto"/>
        <w:bottom w:val="none" w:sz="0" w:space="0" w:color="auto"/>
        <w:right w:val="none" w:sz="0" w:space="0" w:color="auto"/>
      </w:divBdr>
    </w:div>
    <w:div w:id="1908951315">
      <w:bodyDiv w:val="1"/>
      <w:marLeft w:val="0"/>
      <w:marRight w:val="0"/>
      <w:marTop w:val="0"/>
      <w:marBottom w:val="0"/>
      <w:divBdr>
        <w:top w:val="none" w:sz="0" w:space="0" w:color="auto"/>
        <w:left w:val="none" w:sz="0" w:space="0" w:color="auto"/>
        <w:bottom w:val="none" w:sz="0" w:space="0" w:color="auto"/>
        <w:right w:val="none" w:sz="0" w:space="0" w:color="auto"/>
      </w:divBdr>
    </w:div>
    <w:div w:id="1976837995">
      <w:bodyDiv w:val="1"/>
      <w:marLeft w:val="0"/>
      <w:marRight w:val="0"/>
      <w:marTop w:val="0"/>
      <w:marBottom w:val="0"/>
      <w:divBdr>
        <w:top w:val="none" w:sz="0" w:space="0" w:color="auto"/>
        <w:left w:val="none" w:sz="0" w:space="0" w:color="auto"/>
        <w:bottom w:val="none" w:sz="0" w:space="0" w:color="auto"/>
        <w:right w:val="none" w:sz="0" w:space="0" w:color="auto"/>
      </w:divBdr>
    </w:div>
    <w:div w:id="206991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x.org/course/us-public-policy-social-economic-foreign-polices-2" TargetMode="External"/><Relationship Id="rId3" Type="http://schemas.openxmlformats.org/officeDocument/2006/relationships/webSettings" Target="webSettings.xml"/><Relationship Id="rId7" Type="http://schemas.openxmlformats.org/officeDocument/2006/relationships/hyperlink" Target="https://www.edx.org/course/us-political-institutions-congress-presidency-courts-and-bureaucracy-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x.org/course/citizen-politics-america-public-opinoin-elections-interet-groups-media-2" TargetMode="External"/><Relationship Id="rId5" Type="http://schemas.openxmlformats.org/officeDocument/2006/relationships/hyperlink" Target="https://www.edx.org/course/american-government-constitutional-foundations" TargetMode="External"/><Relationship Id="rId10" Type="http://schemas.openxmlformats.org/officeDocument/2006/relationships/theme" Target="theme/theme1.xml"/><Relationship Id="rId4" Type="http://schemas.openxmlformats.org/officeDocument/2006/relationships/hyperlink" Target="https://www.mheducation.com/highered/product/we-people-patterson/M9781265026684.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3258</Words>
  <Characters>17922</Characters>
  <Application>Microsoft Office Word</Application>
  <DocSecurity>0</DocSecurity>
  <Lines>416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tpatters</dc:creator>
  <cp:lastModifiedBy>Patterson, Thomas E.</cp:lastModifiedBy>
  <cp:revision>27</cp:revision>
  <dcterms:created xsi:type="dcterms:W3CDTF">2023-09-06T07:51:00Z</dcterms:created>
  <dcterms:modified xsi:type="dcterms:W3CDTF">2023-09-06T08:07:00Z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e5c573c164ff550a6453001452fed0c34145a1514edf38c54e37498f153dbed7</vt:lpwstr>
  </property>
</Properties>
</file>